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8ee0" w14:textId="d628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марта 2002 года N 830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пунктом 3 статьи 31, подпунктами 1), 4), 7) пункта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пункта 4 статьи 34 Конституционного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и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 судей районных и приравненных к 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                Ишпекпаеву Кайшу Тургамбековну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Алматинского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Ауэзовского                 Мылтыкбаева Елемеса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Сайрамского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Южно-Казахстанской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              Адама Ернара;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 Джумагалиеву Людмилу Муратовну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 района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Уральского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Западно-Казахстанской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                 Тулегенова Бахытжана Алмахановича;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Актюбинском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города Актобе          Жангалиеву Гулнар Даулетьяровну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Алгинского районного суда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Косумбетова Сапаргали Танатаровича;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Алакольского                Валимову Гульнару Маметжановну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районного суда N 2 Кербулакского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района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 Халмурзаева Мурата Мауленовича;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Семипалатинского            Балгожину Гульмиру Ибрагимовну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Жарминского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Жунусову Флюру Хайрулловну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Бородулихинского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Рахметову Гульжанат Рахметовну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Бородулихинского районного суда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Секенова Айдара Секеновича;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суда N 2 города Жунуспекову Галию Тусуповну;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Калымову Карлыгаш Кабидоллаевну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районного суда N 2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                    Джунусбекову Айман Аширбаевну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Тараза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Таласского районного суда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Абайского                   Боранкулова Ерсайна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районного суда N 2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Миханову Гульнару Сериковну;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             Маркович Валентину Дмитриевну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            районного суда N 2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 Шапеля Сергея Евгеньевича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 района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            районного суда N 2 Октябрьского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города Караганды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Октябрьского районного      Жылыбаеву Калипу Сансызбаевну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города Караганды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Жезказганского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 Муталляпова Хайруллу Сабитовича;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Шетского района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 Павлодарской области: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               Бертыбаеву Светлану Тлеугобыловну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городского суда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Аксуского городского суда этой же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 города             Рахимбергенову Улжан Каиржановну;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Токтарову Баян Жумабековну;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             Ердешбаева Мадибека Жолдасбековича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Жанакорганского 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Кызылординской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Карабаева Ержана Усерхан улы;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Сарыагашского               Бектаева Гани Абдикаримовича;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3                    Тургунбаева Сакена Интыкбаевича.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Шымкента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городу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 Мамырбаева Рахимбека Нурмухаметовича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города Астаны          в связи с переходом на другую работу;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 городу Алматы: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судью                       Оспанова Алтынбека Жетпысбаевича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 Акмолинской области: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 Бургегулова Дуйсенбека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Егиндыкольского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 Мусабекова Сейита Мукиденулы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Степногорского              за невыполнение требований,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 предъявляемых к судье;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судей суда                  Муратканова Скендира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Актобе               в связи с уходом в отставку;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Набатова Болата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судью                       Кожагапарова Дипломбека Салимжановича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суда района                 в связи с вступлением в законную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Магжана Жумабаева           обвинительного приговора.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