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8627" w14:textId="e5f8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указов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апреля 2002 года N 854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Закона Республики Казахстан от 6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указы Президента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привести свои решения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к Указу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26 апреля 2002 года N 854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утративших силу некоторых указов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Указ Президента Республики Казахстан от 2 июля 1992 года N 818 </w:t>
      </w:r>
      <w:r>
        <w:rPr>
          <w:rFonts w:ascii="Times New Roman"/>
          <w:b w:val="false"/>
          <w:i w:val="false"/>
          <w:color w:val="000000"/>
          <w:sz w:val="28"/>
        </w:rPr>
        <w:t xml:space="preserve">U920818_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Документе принятия Республикой Казахстан Статей Соглашения Международного валютного фонда" (САПП Республики Казахстан, 1992 г., N 25, ст. 377).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Указ Президента Республики Казахстан от 2 июля 1992 года N 821 </w:t>
      </w:r>
      <w:r>
        <w:rPr>
          <w:rFonts w:ascii="Times New Roman"/>
          <w:b w:val="false"/>
          <w:i w:val="false"/>
          <w:color w:val="000000"/>
          <w:sz w:val="28"/>
        </w:rPr>
        <w:t xml:space="preserve">U920821_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участии Республики Казахстан в деятельности Отдела специальных прав заимствования Международного валютного фонда" (САПП Республики Казахстан, 1992 г., N 25, ст. 380).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Указ Президента Республики Казахстан от 2 июля 1992 года N 823 </w:t>
      </w:r>
      <w:r>
        <w:rPr>
          <w:rFonts w:ascii="Times New Roman"/>
          <w:b w:val="false"/>
          <w:i w:val="false"/>
          <w:color w:val="000000"/>
          <w:sz w:val="28"/>
        </w:rPr>
        <w:t xml:space="preserve">U920823_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Документе принятия Республикой Казахстан Статей Соглашения Международного банка реконструкции и развития" (САПП Республики Казахстан, 1992 г., N 25, ст. 381).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Указ Президента Республики Казахстан от 2 июля 1992 года N 824 "О полномочиях в связи с членством Республики Казахстан в Международном банке реконструкции и развития" (САПП Республики Казахстан, 1992 г., N 25, ст. 382).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Указ Президента Республики Казахстан от 2 июля 1992 года N 826 </w:t>
      </w:r>
      <w:r>
        <w:rPr>
          <w:rFonts w:ascii="Times New Roman"/>
          <w:b w:val="false"/>
          <w:i w:val="false"/>
          <w:color w:val="000000"/>
          <w:sz w:val="28"/>
        </w:rPr>
        <w:t xml:space="preserve">U920826_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Документе принятия Республикой Казахстан Статей Соглашения Международной ассоциации развития" (САПП Республики Казахстан, 1992 г., N 25, ст. 383).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 Президента Республики Казахстан от 2 июля 1992 года N 827 "О полномочиях в связи с членством Республики Казахстан в Международной ассоциации развития" (САПП Республики Казахстан, 1992 г., N 25, ст. 384).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Указ Президента Республики Казахстан от 25 мая 1993 года N 1212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U931212_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Европейском Банке Реконструкции и Развития".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Указ Президента Республики Казахстан от 4 ноября 1993 года N 1392 </w:t>
      </w:r>
      <w:r>
        <w:rPr>
          <w:rFonts w:ascii="Times New Roman"/>
          <w:b w:val="false"/>
          <w:i w:val="false"/>
          <w:color w:val="000000"/>
          <w:sz w:val="28"/>
        </w:rPr>
        <w:t xml:space="preserve">U931392_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Азиатском Банке Развития" (САПП Республики Казахстан, 1993 г., N 43, ст. 513).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Указ Президента Республики Казахстан от 10 января 1994 года N 1496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U941496_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членстве Республики Казахстан в Азиатском Банке Развития".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Указ Президента Республики Казахстан от 30 декабря 1996 года N 3302 "О представителях в Совете Управляющих Азиатского Банка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Указ Президента Республики Казахстан от 28 февраля 1997 года N 3374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Европейского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Указ Президента Республики Казахстан от 6 апреля 1998 года N 3896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U983896_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Исламского банка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Указ Президента Республики Казахстан от 6 апреля 1998 года N 3897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Азиатского Банка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Указ Президента Республики Казахстан от 6 апреля 1998 года N 3898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Советах Управляющих Международного валютного фонда и Международного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Указ Президента Республики Казахстан от 24 апреля 1998 года N 3925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U983925_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Европейского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Указ Президента Республики Казахстан от 30 марта 1999 года N 103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Азиатского Банка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 Президента Республики Казахстан от 5 апреля 1999 года N 109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U990109_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Советах Управляющих Международного валютного фонда и Международного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Указ Президента Республики Казахстан от 2 декабря 1999 года N 276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Советах Управляющих Международного валютного фонда и Международного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Указ Президента Республики Казахстан от 2 декабря 1999 года N 277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Азиатского Банка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Указ Президента Республики Казахстан от 2 декабря 1999 года N 278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Исламского Банка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Указ Президента Республики Казахстан от 8 января 2000 года N 325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U000325_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Европейского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 Президента Республики Казахстан от 2 февраля 2001 года N 545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Европейского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Указ Президента Республики Казахстан от 2 февраля 2001 года N 546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U010546_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Азиатского Банка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Указ Президента Республики Казахстан от 13 апреля 2001 года N 583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представителе в Совете Управляющих Международного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Указ Президента Республики Казахстан от 13 апреля 2001 года N 584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представителе в Совете Управляющих Европейского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Указ Президента Республики Казахстан от 10 сентября 2001 года N 678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U010678_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представителях в Совете Управляющих Европейского Банка Реконструкции и Развития от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