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5394" w14:textId="8825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Президента Республики Казахстан от 11 февраля 2002 года N 806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мая 2002 года N 868. Утратил силу - Указом Президента РК от 29 августа 2002 г. N 939 ~U020939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26 апреля 2002 года N 856 </w:t>
      </w:r>
      <w:r>
        <w:rPr>
          <w:rFonts w:ascii="Times New Roman"/>
          <w:b w:val="false"/>
          <w:i w:val="false"/>
          <w:color w:val="000000"/>
          <w:sz w:val="28"/>
        </w:rPr>
        <w:t xml:space="preserve">U020856_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стратегии Ассамблеи народов Казахстана и положении об Ассамблее народов Казахстана" и улучшения координации действий государственных органов по укреплению межэтнических отношений в рамках единой государственной национальной политики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Структуру Администрации Президента Республики Казахстан, утвержденную Указом Президента Республики Казахстан от 11 февраля 2002 года N 806 </w:t>
      </w:r>
      <w:r>
        <w:rPr>
          <w:rFonts w:ascii="Times New Roman"/>
          <w:b w:val="false"/>
          <w:i w:val="false"/>
          <w:color w:val="000000"/>
          <w:sz w:val="28"/>
        </w:rPr>
        <w:t xml:space="preserve">U020806_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штатной численности и структуре Администрации Президента Республики Казахстан",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по работе с Ассамблеей народов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Администрации Президента Республики Казахстан 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десятидневный срок утвердить положение об Отделе по работе с Ассамблеей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народов Казахстана и определить его штатную численность.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Настоящий Указ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