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011ed" w14:textId="ba011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назначении Нагманова К.И. Министром транспорта и коммуникаций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17 мая 2002 года № 870.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Назначить Нагманова Кажмурата Ибраевича Министром транспорта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коммуникаций Республики Казахстан, освободив от должности акима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Северо-Казахстанской области.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Президент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(Специалисты: Умбетова А.М.,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Склярова И.В.)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