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e211" w14:textId="fafe2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осовобождении от должностей некоторых председателей коллегий и судей областных и приравненных к ним судов, а также назначении и освобождении от должностей некоторых судей районных и приравненных к ним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июля 2002 года N 903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 пунктами 2, 3 статьи 82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K951000_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Конституции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пунктами 3, 5 статьи 31, подпунктами 1), 5), 7)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пункта 1, подпунктом 2) пункта 4 статьи 34 Конституционного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25 декабря 2000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Z000132_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судебной системе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статусе судей Республики Казахстан"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Назначить на должности: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коллегии                Есбергенова Улана Сагынышовича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гражданским делам  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суда города Астаны                   Алматинского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Зыряновского районного         Тукеева Кайрата Жахангеровича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суда Восточно-Казахстанской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Освободить от занимаемых должностей: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по Восточно-Казахстанской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областного суда                Малахова Валерия Викторовича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в связи с переходом на другую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по Западно-Казахстанской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областного суда                Сергиенко Сергея Викторовича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в связи с утратой гражданства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Костанайской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Рудненского                    Бережную Светлану Порфирьевну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           по собственному желанию;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Кызылординской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Казалинского                   Жылгелдиева Торебека Жылгелдиулы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        по собственному желанию;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по Северо-Казахстанской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судебной                Смолина Анатолия Сергеевича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коллегии по уголовным                в связи с избранием на другую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делам областного суда                должность;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Петропавловского               Тазиеву Жамилю Султановну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городского суда                      по собственному желанию;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Тайыншинского                  Сергазина Марата Магжановича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                       по собственному желанию;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