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5079" w14:textId="dc05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Указ Президента Республики Казахстан от 11 августа 1999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августа 2002 года N 924. Утратил силу - Указом Президента РК от 31 декабря 2003 г. N 1271 (вступает в силу с 1 января 2004 г.) (U031271)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17-1 Конституционного закона Республики Казахстан от 26 декабря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Z952733_ </w:t>
      </w:r>
      <w:r>
        <w:rPr>
          <w:rFonts w:ascii="Times New Roman"/>
          <w:b w:val="false"/>
          <w:i w:val="false"/>
          <w:color w:val="000000"/>
          <w:sz w:val="28"/>
        </w:rPr>
        <w:t>
 "О Президенте Республики Казахстан" и в связи с передачей Национальному Банку Республики Казахстан функций и полномочий Комитета по регулированию деятельности накопительных пенсионных фондов Министерства труда и социальной защиты населения Республики Казахстан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11 августа 1999 года N 188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U990188_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и структуры Национального Банка Республики Казахстан" следующие дополнения и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Положении о Национальном Банке Республики Казахстан, утвержденном названным Указом: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подпунктом 2-2)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"2-2) государственное регулирование и контроль за деятельностью накопительных пенсионных фондов;";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Основными задачами Национального Банка Казахстана как органа государственного регулирования и контроля за деятельностью накопительных пенсионных фондов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накопительной пенсионной системы;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обеспечению устойчивой деятельности накопительных пенсионных фондов в целях защиты пенсионных накоплений населения;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защита интересов вкладчиков и/или получателей накопительных пенсионных фондов.";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подпунктом 7-2)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"7-2) осуществление функций и полномочий по государственному регулированию и контролю за деятельностью накопительных пенсионных фондов;";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8) пункта 15-1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"критерии финансовой устойчивости, методику расчета и принципы применения критериев финансовой устойчивости, а также предельные значения критериев финансовой устойчивости для профессиональных участников рынка ценных бумаг;";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"15-2. В целях осуществления функций и полномочий по государственному регулированию и контролю за деятельностью накопительных пенсионных фондов Национальный Банк Казахстана: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лицензирует деятельность накопительных пенсионных фондов по привлечению пенсионных взносов и осуществлению пенсионных выплат;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устанавливает требования к учредителям, руководящим работникам и специалистам накопительных пенсионных фондов, а также к размеру и составу уставного капитала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порядок сдачи квалификационных экзаменов гражданами, претендующими на занятие руководящих должностей в накопительных пенсионных фондах;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устанавливает нормы и лимиты, обеспечивающие финансовую устойчивость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осуществляет регулирование системы бухгалтерского учета и финансовой отчетности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устанавливает предельные величины комиссионных вознаграждений, получаемых накопительными пенсионными фондами в виде процентов от пенсионных взносов и инвестиционного дохода;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контролирует в пределах своей компетенции формирование и целевое использование пенсионных накоплений;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пенсионные правила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устанавливает порядок передачи пенсионных активов ликвидируемого негосударственного накопительного пенсионного фонда, его обязательств по пенсионным договорам другому накопительному пенсионному фонду;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принимает нормативные правовые акты по вопросам регулирования деятельности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вправе запрашивать и получать от центральных и местных государственных органов Республики Казахстан и иных организаций, а также физических лиц необходимые документы для осуществления своих контрольных и надзорных функций по регулированию деятельности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сохранность информации, представляющей государственную и коммерческую тайну, конфиденциальность финансовой отчетности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деятельностью накопительных пенсионных фондов, а также ликвидационных комиссий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рассматривает финансовую и статистическую отчетность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дает разрешение на реорганизацию и добровольную ликвидацию негосударственных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случае нарушения законодательства накопительными пенсионными фондами применяет меры воздействия, предусмотренные законодательными актами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определяет порядок учета пенсионных накоплений на индивидуальных счетах получателей и осуществляет контроль за правильностью ведения учета пенсионных взносов и начислением инвестиционного дохода на индивидуальных пенсионных счетах получателей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определяет перечень основных документов накопительных пенсионных фондов, подлежащих хранению, и сроки их хранения;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функции и полномочия по государственному регулированию деятельности накопительных пенсионных фондов, установленные законодательными актами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пункта 17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1-1) дополнить словами "и накопительной пенсионной системы";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22)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утверждение для организаций, регулирование и надзор за деятельностью которых осуществляется Национальным Банком Казахстана, типовых планов счетов бухгалтерского учета, нормативных правовых актов по бухгалтерскому учету и финансовой отчетности, а также по согласованию с уполномоченным органом стандартов бухгалтерского учета и методических рекомендаций к ним;";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32-1):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"условия и"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"передачи пенсионных активов ликвидируемого негосударственного накопительного пенсионного фонда, его обязательств по пенсионным договорам другому накопительному пенсионному фонду;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выдачи разрешения государственным предприятиям и организациям с пакетом акций или долей государства для участия в негосударственных накопительных пенсионных фондах в качестве их учредителей и акционеров;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сдачи квалификационных экзаменов гражданами, претендующими на занятие руководящих должностей в накопительных пенсионных фондах;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учета пенсионных накоплений на индивидуальных счетах получателей и осуществления контроля за правильностью ведения учета пенсионных взносов и начислением инвестиционного дохода на индивидуальных пенсионных счетах получателей накопительных пенсионных фондов;";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32-2) дополнить абзацами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"выдаче разрешения на осуществление права прямого или косвенного владения, распоряжения и/или управления более чем 25 процентами акций с правом голоса открытых накопительных пенсионных фондов в период их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выдаче, отзыве и приостановлении лицензий по привлечению пенсионных взносов и осуществлению пенсионных выплат;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выдаче разрешения государственным предприятиям и организациям с пакетом акций или долей государства для участия в негосударственных накопительных пенсионных фондах в качестве их учредителей и акционеров;";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32-3):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"критериев финансовой устойчивости, методики расчета и принципов применения критериев финансовой устойчивости, а также предельных значений критериев финансовой устойчивости для профессиональных участников рынка ценных бумаг;";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"перечня основных документов накопительных пенсионных фондов, подлежащих хранению, и сроков их хранения;";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32-4)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"учредителям, руководящим работникам и специалистам в накопительных пенсионных фондах, а также размеру и составу уставного капитала накопительных пенсионных фондов;";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27 дополнить словами "и деятельности накопительных пенсионных фондов";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подпункта 20-2)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"выдаче, приостановлении, отзыве и возобновлении действия квалификационных свидетельств работников профессиональных участников рынка ценных бумаг, организаторов торгов с ценными бумагами и руководящих работников накопительных пенсионных фондов;";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20-5), 20-6) и 20-7)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"20-5) устанавливает предельные величины комиссионных вознаграждений, получаемых накопительными пенсионными фондами в виде процентов от пенсионных взносов и инвестиционного дохода;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20-6) выдает разрешения на реорганизацию и изменение вида негосударственного накопительного пенсионного фонда из корпоративного в открытый, добровольную ликвидацию негосударственных накопительных пенсионных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20-7) дает согласие на открытие филиалов и представительств накопительных пенсионных фондов;";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структуре Национального Банка Республики Казахстан, утвержденной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"1. Центральный аппарат":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Департамент финансового надзора";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5-1 и 5-2,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