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f3a9" w14:textId="438f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августа 2002 года N 927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пунктами 3, 6 статьи 31, пунктом 5 статьи 34 Конституционного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и статусе судей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на должности председателей районных и приравненных к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Кокшетауского              Жумагулова Суюндыка Сабыровича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 с освобождением от должности судьи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Астраханского              Сейпишева Ракымбая Есимхановича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Щучинского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Егиндыкольского            Аменова Саганая Калиолловича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Буландынского районного суда;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Байжанова Кипшака Сейдагуловича;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Бородулихинского           Мукашова Кенжеша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суда N 2 города Семипалатинска;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            Оскембекова Сабита Манзуровича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           Карагандинского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Улытауского                Касымбекова Мейрхана Зейникеновича;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Букарева Виктора Юрьевича;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Карагандинского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Букенбаева Нурлана Жумабековича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              с освобождением от должности судьи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     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Калбаева Нурадена Елемесовича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Актауского гарнизона       с освобождением от должности судьи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суда войск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района                Булатова Абая Мендыбаевича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Магжана Жумабаева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Северо-Казахстанского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            Камытбая Сыпабека Камытбайулы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Каипова Бурлибая Бекжановича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               с освобождением от должности судьи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      суда Алматинского гарнизона;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городу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Алматинского               Тасырова Ерлана Джумаевича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военного суда Акмолинского гарнизона;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               Сейтова Нурдиллу Зейнедуллаевича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районного суда N 2 Алмалинского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                Хамзина Амангельды Шапиевича;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Арынбаева Нурлана Керимхановича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Алматинского               с освобождением от должности судьи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     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на должности судей районных и приравненных к ним 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Жаркаинского               Кекрелиева Спандияра Аленовича;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Зерендинского              Акпанову Айгуль Кабдуллаевну;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Альмагамбетову Гульжан Жаксылыковну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Кокшетауского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Амирова Мурата Айтымовича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Кокшетауского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Казеннову Людмилу Евгеньевну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Щучинского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Манабаеву Мараш Аманкельдыкызы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Кокшетауского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Мукушева Ерлана Кенжебаевича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Кокшетауского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Смагулову Замиру Шараповну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Жаксынского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Иманбекова Болата Анваровича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      Зыряновского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Восточно-Казахстанской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Игиликова Назарбека Ерлановича;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Мамбетову Жанлай Молотавну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освобождением от должности судьи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города Актобе;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Капчагайского              Толкунова Чолана Намазовича;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           Кайсарову Айжан Султановну;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Уйгурского                 Жумабаева Бейсенбая Закановича;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Аханову Жанар Азеловну;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Кыдырбаеву Раю Танирбергеновну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Талдыкорганского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Мурзекенову Шолпан Байдуакасовну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Алакольского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специализированного Кенжалиеву Айгуль Джумабаевну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межрайонного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экономического суда Бурлинского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Нуржигитову Гульнар Молдияровну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Атырауского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Салихову Анаргул Уахиткызы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Атырауского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Восточно-Казахстанской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Семипалатинского Любичанскую Галину Викторовну;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Молдагожину Айтжамал Темирхановну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Бескарагайского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 города            Биназарову Гульнар Мамырбековну;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Усть-Каменогорского        Рыжову Зинаиду Ивановну;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Сраилова Кабдрашита Мукажановича;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Зыряновского               Жумашову Гульаим Мажибаевну;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Агажанову Бибигуль Рахимжановну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Жарминского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Джалбагаеву Айгуль Ельтаевну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судьи Усть-Каменогорского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Кадырову Миру Таировну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судьи Уланского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Каирбекова Нурлана Муратовича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судьи Усть-Каменогорского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Каирова Аскара Макеновича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военного суда Семипалатинского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гарнизона;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Калелову Салиму Кудысовну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судьи Усть-Каменогорского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Сабатаева Самата Муратбековича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Усть-Каменогорского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                  военного суда Семипалатинского гарнизона;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Шуского                    Маттибекову Паншат Бейсеновну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Мойынкумского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Самбетова Турсынбая Оразаевича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Таласского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специализированного        Ибрагимова Алымжана Омаржановича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межрайонного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Таразского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Мамытбекова Оспана Мусабековича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Таразского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Рысбаеву Кулию Елемесовну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суда N 2 города Тараза;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Щаянова Серика Усербековича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Таразского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Уральского Хабиева Махсута Нурумовича;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специализированного        Кашкинбаеву Жанылдык Макаровну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Уральского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Маштакову Айгуль Утегеновну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Сырымского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Уразову Турсын Сапашевну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Уральского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Карагандинской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Октябрьского               Манахову Айжан Калибековну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           Темиртауского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            Ибраева Марата Айтмагамбетовича;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 Даненову Акмарал Алшынбаевну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 города              Саранского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Макажанова Марата Нурсапаевича;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Малышко Надежду Николаевну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районного суда N 2 Бухар-Жырауского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Оскембекову Райхан Жолдыевну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Темиртауского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Балхашского                Маханова Чиназбека Сулейменовича;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городского суда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 Дурдыева Рафаила Ибрагимовича;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Жунусову Айгуль Даулетовну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Темиртауского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Килибаева Марата Сансызбаевича;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Куспаеву Индиру Ахадовну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Темиртауского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Сейдалим Куралай Егизбаевну;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Туганбаева Мурата Амангельдиевича;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Костанайской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Аркалыкского               Шахаманова Серика Баекеевича;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              Нурсаитову Алию Сапабековну;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городского суда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Наурзумского               Ертышпаева Амангельды Мухтаровича;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Федоровского               Шаймерденова Хуандыка Харесовича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Аркалыкского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Алдиярову Кульдир Тобагалиевну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Аулиекольского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Жайлебаеву Жанару Алыкпашевну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Карасуского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Исмагулову Карлыгаш Кенисовну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Костанайского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Карманову Асию Ануарбековну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Мендыкаринского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Раеву Гульзию Зейнелькабденовну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Костанайского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Кызылординской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специализированного        Бекмамбетова Галымжана Бахитовича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Кызылординского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Ерманова Алмата Нурмуратовича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Кармакшинского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Смагулову Баян Шарафидиновну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Кызылординского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Павлодарской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              Рахметаллаева Алмаза Жакановича;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                   Ибраимова Ерлана Едильбековича;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Актогайского               Ламашарипова Максута Каирбековича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Иртышского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Кнора Нурахмета Есбосыновича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суда N 2 города Семипалатинска;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Корчагина Олега Викторовича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Павлодарского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Кунадилову Кульжан Омиржановну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суда N 2 города Павлодара;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Рахымгожину Улану Нурсеитовну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Аксуского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Хамзина Балтабека Шаймурзиновича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Качирского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Шолимову Алию Есенгалиевну;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Северо-Казахстанской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Есильского Турлыбекову Гульжан Паезиллаевну;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специализированного        Абдрахманова Жаната Козбаевича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Асылбекову Райзу Талгатовну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Гриценко Вадима Александровича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Ибрагимову Светлану Петровну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Омарову Баян Нурашевну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Южно-Казахстанской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Ордабасынского Калыкула Алтая Омиртайулы;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специализированного Бекимбетова Тугела Бекбаевича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межрайонного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экономического суда Кентауского городского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Дербисову Айгуль Мамировну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Тюлькубасского районного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Клышбаеву Зияш Карамановну;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Назарбекову Шарипахалу Полатовну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Сералиева Ерлана Турысбековича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Алматинского районного суда города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Ташеву Алию Иманалиевну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городу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Алматинского Жамбулову Раузу Усеновну;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специализированного Бектурганова Маргулана Жубанышевича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межрайонного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экономического суда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экономического суда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Жаканову Розу Масугутовну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Карагандинского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Махамбетову Маржан Мырзабековну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Сарыаркинского районного суда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Лобача Сергея Валентиновича;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Шаповалову Ирину Николаевну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Сарыаркинского районного суда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Шутову Людмилу Владимировну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Акмолинского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городу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Алмалинского               Чинибекову Гулшахар Дюсембаевну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Семипалатинского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Ауэзовского                Абданбекова Ермека Мекемтасовича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Талгарского районного суда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                Нургалиеву Данару Мирхатовну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Павлодарского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Рысбекова Мади Аскаровича;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 Ибрагимова Айбола Мухадиевича;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 Ахметшиеву Мейрамхан Сатыбалдиевну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 Бостандыкского районного суда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Алматы;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Батырбаева Каната Асембековича;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Мейржанову Гульнар Серикбаевну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Степногорского городского суда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Освободить от занимаемых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Костанайской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 Унтилова Валерия Петровича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 Калдыгулова Максима Сагингалиевича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Актауского гарнизона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 Ертаева Мырзакула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 Дзюлиева Серика Аликешовича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               с оставлением судьей этого же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