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4d71" w14:textId="e7d4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иммиграции оралманов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сентября 2002 года N 945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декабря 1997 года  "О миграции населения" и в целях организации переселения и обустройства семей оралманов, изъявивших желание возвратиться на свою историческую родину,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представленную Правительством Республики Казахстан квоту иммиграции оралманов на 2002 год в количестве 2655 семей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совместно с акимами областей, городов Астаны и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прием, обустройство включенных в квоту иммиграции оралманов и условия для их адаптации в местах расселения, а также осуществить организованное переселение лиц казахской национальности, которые не могут вернуться на свою историческую родину без финансовой поддержки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разработать схему размещения оралманов с учетом социально-экономической ситуации в регионах;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 по реализации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2002 года N 945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- в редакции Указа Президента РК от 16 октября 2002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964 </w:t>
      </w:r>
      <w:r>
        <w:rPr>
          <w:rFonts w:ascii="Times New Roman"/>
          <w:b w:val="false"/>
          <w:i w:val="false"/>
          <w:color w:val="000000"/>
          <w:sz w:val="28"/>
        </w:rPr>
        <w:t>
 .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Квота иммиграции оралманов на 2002 года (семей)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Наименование!Китай-!Мон-!Россий-!Турк-!Респуб-!Кыргыз-!Всего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областей, !ская  !го- !ская   !мени-!лика   !ская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городов  !Народ-!лия !Федера-!стан !Узбе-  !Респуб-!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!ная   !    !ция    !     !кистан !лика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!Респуб!    !       !     !  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!лика  !    !       !     !  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                20             320            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                 5      15     150            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   15                           35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                                 40    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     25                            5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                                100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Западно-Ка-                20              70     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Карагандин-                               300     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Кызылордин-                                50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               50             300            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Мангистау-                         40     127            167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               45             250            295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Северо-Ка-                 40             330            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Южно-Казах-                               217            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Астана            1     10       5      25      5      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Алматы      5     2      5       3      20      5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 45     3    195      63    2339     10    2655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