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362b" w14:textId="4ee3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некоторых областных,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декабря 2002 года N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82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пунктами 3, 6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1), 2), 6), 7) пункта 1, пунктом 2, подпунктом 2 пункта 4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34_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должности председателей районных и приравненных к ним судов: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 Калиева Талгата Ахметбековича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Акмолинского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гарнизона             Военного суда войск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Макатского            Даулетову Гульмиру Бердешовну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N 2 города Атырау;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Исатайского           Дюсебалиеву Сауле Сагиновну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Махамбетского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Махамбетского         Ергазиева Матена Мухтаровича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Макатского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Курмангазинского      Изима Жумабека Кадыралыулы;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 Рамазанова Анарбека Кожахметовича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Усть-Каменогорска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Восточно-Казахстанского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Тарбагатайского       Тайтолеуова Бауржана Кабыкеновича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Шемонаихинского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Жанибекского          Рушанова Жайдара Ермековича;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 Садыкова Серика Темиргалиевича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Уральска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Западно-Казахстанского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Сырымского            Ташимова Жумагали Харифуллаевича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Чингирлауского районного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Темиртауского         Рахимбекова Ербола Мухажановича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районного суда N 3 Октябрьского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города Караганды;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 Касымова Казкельды Хамитовича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Костанайского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Мендыкаринского       Жанибекову Айзаду Мардановну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Камыстинского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Федоровского          Ергалиева Алмаза Отаровича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Костанайского городского суда.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должности судей районных и приравненных к ним судов: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         Косжанова Арлана Ермекбаевича;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Степногорского        Сагиева Алихана Нурлановича;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 Сулейменову Розу Николаевну;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Абилмажинову Айман Собетбековну;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Баратбекова Талгата Кожановича;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Мандибаева Бакитжана Слангожаевича;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Менлибаева Хасена Даулетхановича;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           Молдашева Каната Чадиевича;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Карасайского          Омарова Талгата Зайнолдиновича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районного суда N 2 Жарминского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Восточно-Казахстанской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Алишеву Жанну Куандыковну;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Шокатаеву Раушан Каменовну;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 Алматову Бахыт-Жамал Шаховну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Ахмадуллина Ильдара Рашидовича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Ахметову Разию Сапаровну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Бектасову Гульмиру Танирбергеновну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Канатову Лауру Сапаргалиевну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Кустанову Рауию Кубаевну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Мушатову Балслу Сагангалиевну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Уристембаеву Майру Геназбаевну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города Актобе;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Атырауского           Даурешова Шагимардана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Жылыойского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Жумабаева Болатбека Бактыгалиевича;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Махамбетского         Жумалиеву Сагиму Кильмановну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Исатайского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Трумову Гульбадан Чокановну;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Семипалатинского      Кабылбекова Бейбитжана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 Танирбердиевича;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Сапинову Карлыгаш Заманбековну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Урджарского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 Амиргалиева Айбека Айтикеновича;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 Ахметову Анар Темергазыевну;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Берекбулова Ернара Бухарбаевича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военного суда Семипалатинского гарнизона;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Глубоковского         Амренова Жомарта Кенжехановича;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Жарминского           Кабдрахманову Назым Мырзабековну;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 Абижанова Мурата Маговьяновича;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Уланского района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Таразского            Абдыкулову Ак-Тоты Таласбаевну;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Дайрабаева Байназара Пернебековича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Шуского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Кенжебекова Кенжегали Амирбековича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Шуского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Нуржигитова Нурбахыта Туртаевича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Сарысуского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 Тымбаева Елжаса Ахметжановича;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Тараза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Уральского            Рыскалиева Абая Амангельдиевича;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Казыбекбийского       Акжанова Рахима Ариновича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      Каражалского городского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Зейнешева Ержана Тилеубековича;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Каирбекова Амангельды Зикеновича;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Салимбаеву Ляззат Рамазановну;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 Азбанбаеву Жумаш Ермагамбетовну;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Казыбекбийского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города         Галиеву Жумабике Смагуловну;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Исабекову Рыскуль Казиевну;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Нургалееву Алмагуль Арамбековну;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Салкимбаева Ормана Омаровича;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Октябрьского          Айтжанова Каиржана Мейрхановича;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      Мухатжанову Бахыт Батбековну;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3    Амирова Марата Мухаметказиновича;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Каркаралинского       Балабаева Нурболата Капаровича;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Приозерского          Ахметову Эльмиру Жаксылыковну;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Темиртауского         Гавриченкову Татьяну Викторовну;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Кочубей Галину Алексеевну;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Ныгметова Талгата Алихановича;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Баймолдина Жакслыка Хамитовича;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 Сейдалину Жанну Каримовну;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Жезказганского        Усманову Рыскуль Махамадиевну;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Балхашского           Сергалиева Багдата Советовича;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Рудненского           Искакову Айгуль Салехановну;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Суенишева Марата Абдикуловича;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Омарову Жамал Султановну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 Тарановского районного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Изтаева Ергали Утебаевича;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Танатову Гульсим Ахметовну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Кызылординского городского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Байконырского         Нурпейсову Карлыгаш Бекмуратовну;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Мангистауской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 Аманбаева Мухаммедкали Ерсултановича;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Жанаозенского         Алмамбетова Утегена Койбагаровича;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Тленова Айдарбека Шапагатовича;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Экибастузского        Адамова Марата Адамулы;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Имантаеву Розу Мухамедьяркызы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 Павлодарского областного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Петропавловского      Сырбу Владимира Ивановича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Жамбылского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Кызылжарского         Сабденова Алтая Калдыбековича;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района           Морозову Ларису Николаевну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Магжана Жумабаева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Айыртауского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Сайдалина Айткожу Шериевича;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 Менжесарова Куанбека Баязитовича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 Петропавловского городского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3              Жаппасову Клару Жаппасовну;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Шымкента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Садыбаева Айбека Туребековича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Чардаринского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 Ертаева Мырзакула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Мактааральского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                Мактааральского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Сарыагашского         Аблаева Сапарали Еламанулы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суда района Байдибека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          Ахметжанова Жандоса Агжановича;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Бишарова Марата Каппаровича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военного суда Акмолинского гарнизона;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Ермагамбетову Жанну Болатовну;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Рамазанову Асем Касембаевну;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Убашеву Гулжахан Ерхановну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Шортандинского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Сарыаркинского        Жакенова Абуали Сауранбаевича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Аксуского районного суда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Шукеева Серикжана Абдыжаппаровича;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         Абдраимова Нуржана Жарылкасыновича;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гарнизона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Мукушеву Турсун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Жезказганского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Карагандинской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 Агыбаеву Лауру Арыкбаевну;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Бостандыкского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 Умбеталиеву Шолпанай Лесбековну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Алмалинского района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Петропавловского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Северо-Казахстанской области.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 Ерназарова Калыбека Жаксылыковича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Каргалинского         в связи с переходом на другую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 Хусаинова Жумагали Жакияновича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 в связи с переходом на другую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 Камбалиева Ерикжана Калымбековича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Глубоковского         в связи со смертью;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Меркенского     Джузбаева Бидайбека Куралбаевича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по состоянию здоровья,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препятствующему дальнейшему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профессиональных обязанностей,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соответствии с медицинским заключением;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 Жумали Нурмуханбета Бекетайулы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Жанибекского          с оставлением судьей этого же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 Байменову Дамеш Дангильбековну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2    в связи со смертью;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Каркаралинского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 Райм Розу Усмановну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 предъявляемых к судье;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 Утемисова Сегизбая Абилкасимовича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Тюлькубасского       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 Юнусова Курбангали Нуркеевича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2    в связи с уходом в отставку.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Алмалинского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