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eb0d" w14:textId="815e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декабря 2002 года N 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республиканской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представлением Правительства Республики Казахстан, подготовленным согласно статье 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административно-территориальном устройстве Республики Казахстан" от 8 декабря 1993 года, и учитывая мнения представительных и исполнительных органов города Алматы и Алматинской области,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города Алматы, включив в его черту часть земель Карасайского и Талгарского районов Алматинской области общей площадью 3723,0 гектара,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1003     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части земель Алматинской области, включенных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в черту города Алматы (в гектарах)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!Наименование!Всего !         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районов   !земель!------------------------------------------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 !паш-!многолетние !паст- !ого-!всего !лесов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 !ни  !насаждения  !бища  !роды!сель-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 !    !------------!      !    !хоз.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 !    !всего!из них!      !    !угодий!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 !    !     !садов !      !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Карасайский  1075,5 54,5  43,1  43,1   533,5  -    631,1 186,4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Талгарский   2647,5   -   58,8  58,8  1638,6 15,6 1713,0 734,0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Всего      3723,0 54,5 101,9 101,9  2172,1 15,6 2344,1 920,4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!Наименование!         В том числе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районов   !---------------------------------!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!под    !под     !под     !всего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!водой  !дорогами!построй-!прочих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  !        !ками    !земель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Карасайский      2,5     42,0    133,1   80,4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Талгарский      17,0     20,6     52,1  110,8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Всего         19,5     62,6    185,2  191,2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