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4a067" w14:textId="5f4a0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и освобождении от должностей председателей и судей областных, районных и приравненных к ним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15 января 2003 года N 1015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В соответствии с пунктами 2, 3 статьи </w:t>
      </w:r>
      <w:r>
        <w:rPr>
          <w:rFonts w:ascii="Times New Roman"/>
          <w:b w:val="false"/>
          <w:i w:val="false"/>
          <w:color w:val="000000"/>
          <w:sz w:val="28"/>
        </w:rPr>
        <w:t xml:space="preserve">82_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Казахстан, пунктами 2, 3, 6 статьи </w:t>
      </w:r>
      <w:r>
        <w:rPr>
          <w:rFonts w:ascii="Times New Roman"/>
          <w:b w:val="false"/>
          <w:i w:val="false"/>
          <w:color w:val="000000"/>
          <w:sz w:val="28"/>
        </w:rPr>
        <w:t xml:space="preserve">31_ </w:t>
      </w:r>
      <w:r>
        <w:rPr>
          <w:rFonts w:ascii="Times New Roman"/>
          <w:b w:val="false"/>
          <w:i w:val="false"/>
          <w:color w:val="000000"/>
          <w:sz w:val="28"/>
        </w:rPr>
        <w:t>, подпунктами 4), 6), 7) пункта 1, пунктом 2, подпунктом 2) пункта 4 статьи </w:t>
      </w:r>
      <w:r>
        <w:rPr>
          <w:rFonts w:ascii="Times New Roman"/>
          <w:b w:val="false"/>
          <w:i w:val="false"/>
          <w:color w:val="000000"/>
          <w:sz w:val="28"/>
        </w:rPr>
        <w:t xml:space="preserve">34_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25 декабря 2000 года "О судебной системе и статусе судей Республики Казахстан" постановляю: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Назначить на должность судьи: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Акмолинского областного суда      Даулиева Ержана Кокеновича;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Касенову Асию Бакеновну;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Мусетова Кайыркелди Ахметовича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судьи Атбасарского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этой же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Алматинского областного суда      Бурумкулова Бакытбая Несипбековича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судьи Жамбылского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этой же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Западно-Казахстанского            Ищанова Галимжана Султашевича;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Курманову Фариду Гусмановну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судьи суда N 2 города Уральска;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Кырыкбаева Гизатоллу Жумашаевича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председателя Таскалинского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районного суда этой же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Карагандинского областного        Жылыбаеву Калипу Сансызбаевну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суда                  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судьи Октябрьского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города Караганды;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Маркович Валентину Дмитриевну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судьи Казыбекбийского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суда города Караганды;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Тусупбекову Раузу Жалельевну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судьи Октябрьского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города Караганды;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Северо-Казахстанского             Басагаринова Берика Конопьяновича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суда       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судьи Петропавловского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Южно-Казахстанского               Амирова Мейрхана Амировича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суда       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судьи Ордабасынского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суда этой же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Калимбетова Шохана Уалихановича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судьи Мангистауского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Кульчикову Айманью Куанышевну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судьи Жуалынского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Жамбылской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Уалиханова Базарбека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Шымкентского городского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Алматинского городского суда      Куанышеву Анну Мардановну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Алматинского областного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Мыятбекова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Турысбека Ерболгановича;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Набиева Турсына Ясиновича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судьи Алматинского областного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Военного суда войск               Дарибаева Баязида Султангалиевича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военного суда Актюбинского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гарнизона.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Назначить на должности председателей районных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приравненных к ним судов: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 Алматинской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 N 2                Касенова Куата Адилхановича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Кербулакского района              с освобождением от должности судьи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Каратальского районного суда этой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же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Саркандского районного суда       Жаксыбаева Адил-Омара Тлегеновича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судьи Жамбылского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этой же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по Восточно-Казахстанской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Глубоковского районного суда      Рахижанова Жакена Баубекулы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председателя Шемонаихинского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районного суда этой же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Зыряновского районного суда       Исхакова Еркена Сыдыковича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судьи Семипалатинского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Уланского районного суда          Касенова Бердыгали Адилхановича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председателя Зыряновского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районного суда этой же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 Карагандинской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 N 3                Сарбасова Атахана Атарбаевича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Октябрьского района   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Караганды                  судьи Темиртауского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N 2                Файзуллину Тоты Семейбаевну;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Каркаралинского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по Мангистауской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суда N 2 города Актау             Нагашибаева Аралбая Ибрагимовича.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Назначить на должности судей районных и приравненных к ним судов: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по Акмолинской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Кокшетауского                     Баймурзина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                   Бауыржана Курманбаевича;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Касымову Майю Толегеновну;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Рахметову Светлану Набеновну;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Шоинбекову Алтын Ергаликызы;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Буландынского районного суда      Ахметжанова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Басбатыра Кабжановича;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Щучинского районного суда         Темирова Жаната Кулатаевича;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по Актюбинской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суда города Актобе                Гафарову Луизу Магруфовну;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 N 2 города Актобе            Адилову Алиму Салимгиреевну;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Шмирову Зинаиду Галимжановну;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Алгинского районного суда         Шалаеву Айслу Сагиновну;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Мугалжарского районного суда      Ажигалиеву Нуржамал Рахимгалиевну;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 N 2                Ажигалиеву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Мугалжарского района              Гульжан Сарсенгалиевну;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Каржауова Амангали Дошымбетовича;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специализированного               Жакупову Алтын Садыковну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межрайонного          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суда               судьи суда города Актобе;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Жаркынбекова Малика Кузаровича;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Жусупбекову Баян Булановну;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по Алматинской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Талдыкорганского городского суда  Казымбетову Гульшат Науановну;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Садвакасова Ертаргына Рахимовича;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Алакольского районного суда       Иманханова Кайрата Маметаевича;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Енбекшиказахского районного суда  Жайлаубая Жаната Несипбайулы;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по Атырауской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Атырауского городского суда       Аитпаеву Айшу Амангельдиевну;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Баймбетову Нагрипу Орынбасаровну;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Индерского районного суда         Ибрагимова Галымжана Тулендиевича;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Курмангазинского районного суда   Даулешову Гульнару Гадилбековну;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         Кульбатырова Амангельды;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по Восточно-Казахстанской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Усть-Каменогорского               Сиязбаеву Жанар Зейтиновну;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 N 2 города                   Танекенову Анару Амановну;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Усть-Каменогорска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Семипалатинского                  Кабышеву Нурсулу Ашимхановну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       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судьи Шемонаихинского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суда этой же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Зыряновского районного суда       Кесикбаева Кусмета Смаиловича;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 N 2                Камелхан Индиру;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Зыряновского района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по Жамбылской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суда N 2                          Кулашбекову Рахию;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Тараза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Нурлыбаеву Динару Ничаевну;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Жуалынского районного суда        Замбаева Айдарбека Агабаевича;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Кордайского районного суда        Алимжанову Хапизу Сатбергеновну;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Таласского районного суда         Толесбая Самата Нукеулы;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по Западно-Казахстанской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 N 2                          Даулеткалиеву Галию Манарбековну;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Уральска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по Карагандинской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Казыбекбийского                   Алыбаева Дастана Майдановича;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Караганды                  Ахметову Бахыт Хамитовну;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Жошеву Алию Айтпаевну;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Жуасбекову Рахилу Кабашовну;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Смаилову Айгуль Турсуновну;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районного суда N 2                Жолкенова Шамшильдина Жолкеновича;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Казыбекбийского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Караганды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Октябрьского                      Кокушева Марата Еркеновича;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Караганды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N 3                Кушакову Марину Афанасьевну;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Октябрьского района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Караганды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Саранского городского суда        Асылбекову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Марианну Нурмухаммедовну;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Шакипова Талгата Магазовича;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Шахтинского городского суда       Искакову Эльвиру Жанасовну;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по Костанайской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 N 2                          Бусько Наталью Алексеевну;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Костаная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Саламатову Мадину Мухамедовну;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Аркалыкского городского суда      Мирзалиева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Женисбека Саветбековича;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Лисаковского городского суда      Агибаева Нурлана Базарбаевича;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Рудненского городского суда       Исмаилову Гульнару Булатовну;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Шахамана Бейбита Байекеулы;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         Ахмадиева Меллетхана Жалеловича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межрайонного          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суда               судьи Лисаковского городского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Долгих Владимира Петровича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судьи Рудненского городского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 Кызылординской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         Ибрашева Мейрамбека Шамауовича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межрайонного          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суда               судьи Сырдарьинского районого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суда этой же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 Мангистауской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Актауского городского суда        Байтурову Гюлнар Турембаевну;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 N 2 города Актау             Молбаеву Айжан Атчибаевну;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специализированного               Ахметова Асылбека Исмагуловича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межрайонного          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суда               судьи Актауского городского суда;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по Павлодарской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Павлодарского городского суда     Айтбаева Нурлана Рахимжановича;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Джаппарову Гульнар Сарсенбековну;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Шевченко Веронику Николаевну;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 N 2                          Абдрахимова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Павлодара                  Асатиллу Тажитиллаевича;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Бегежанова Нурбека Байгунусовича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председателя Актогайского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районного суда этой же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Темирову Каламкас Абылдиновну;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Аксуского городского суда         Рыспекову Бибигуль Казымовну;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Экибастузского городского суда    Успанова Мухтара Байхановича;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 Северо-Казахстанской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Петропавловского городского суда  Нурманову Гульнар Каиржановну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 освобождением от должности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судьи Аккайынского районного суда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этой же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суда района                       Жанакова Айдрхана Ержановича;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Магжана Жумабаева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по Южно-Казахстанской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Шымкентского городского суда      Тулепбергенова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Серикбая Алдабергеновича;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Асанову Жаннат Ануарбековну;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суда N 2                          Айнабекова Сержана Токтасиновича;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Шымкента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Усипбекова Бакыта Сапарбековича;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Толебийского районного суда       Алшынбаева Аята Ермановича;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по городу Астане: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Алматинского районного суда       Толегенова Серика Кенесовича;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Сарыаркинского районного суда     Амиртаеву Алмагуль Рахимжановну;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Каспакову Сагадат Жайырбековну;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Нусупову Шолпан Маратовну;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Пернекулову Жаниру Айдарбековну;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Талканбаеву Миргуль Есжановну;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 городу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специализированного                Бекенова Рауфа Алиевича;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межрайонного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экономического суда                Естаева Талгата Амангельдиевича.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Освободить от занимаемых должностей: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по Алматинской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судью                              Сеитова Шору Оспановича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суда                    в связи со смертью;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судью                              Молдабаева Даулета Сарсембаевича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Талдыкорганского                   в связи с переходом на другую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суда                    работу;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 Восточно-Казахстанской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Шемонаихинского                    Асаупа Жаксылыка Оразбековича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                     за невыполнение требований,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предъявляемых к судье;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по Жамбылской области: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                       Жарыкбасова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Таласского районного суда          Орынбасара Каратаевича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в связи со смертью;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 Северо-Казахстанской области: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председателя                       Харина Олега Ивановича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суда N 2                 в связи с вступлением в законную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Тайыншинского района               силу обвинительного приговора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Указ вступает в силу со дня подписания.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