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f4f0" w14:textId="9b3f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Абайдильдина Т.Ж. Акимом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февраля 2003 года N 1027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Абайдильдина Талгатбека Жамшитовича Акимом Восточно-Казахстанской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