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126b" w14:textId="5e21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к Соглашению между Республикой Казахстан и Азербайджанской Республикой о разграничении дна Каспийского моря между Республикой Казахстан и Азербайджанской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февраля 2003 года N 1030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Протокола к Соглашению между Республикой Казахстан и Азербайджанской Республикой о разграничении дна Каспийского моря между Республикой Казахстан и Азербайджанской Республикой.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Абусеитова Кайрата Хуатовича - первого вице-Министра иностранных дел Республики Казахстан подписать от имени Республики Казахстан Протокол к Соглашению между Республикой Казахстан и Азербайджанской Республикой о разграничении дна Каспийского моря, разрешив вносить в него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(Примечание РЦПИ: текст проекта Протокола не прилагался.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P030194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