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3238" w14:textId="41b3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Комиссии по правам человека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марта 2003 года N 1042.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"Собрании актов"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республиканской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20) статьи 44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пунктом 1 статьи 33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26 декабря 1995 года "О Президенте Республики Казахстан"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правам человека при Президенте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 Республики Казахстан.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22 апреля 1997 года N 3470 "О Комиссии по правам человека при Президенте Республики Казахстан" (САПП Республики Казахстан, 1997 г., N 16, ст. 128; 1998 г., N 17, ст. 147; 2000 г., N 17, ст. 167; 2001 г., N 36-37, ст. 463).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2003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1042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правам человека при Президенте Республики Казахстан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Комиссия по правам человека при Президенте Республики Казахстан (далее - Комиссия) является консультативно-совещательным органом, содействующим реализации Главой государства его конституционных полномочий гаранта прав и свобод человека и гражданина, признаваемых и гарантируемых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указами Президента РК от 30.03.2004 </w:t>
      </w:r>
      <w:r>
        <w:rPr>
          <w:rFonts w:ascii="Times New Roman"/>
          <w:b w:val="false"/>
          <w:i w:val="false"/>
          <w:color w:val="000000"/>
          <w:sz w:val="28"/>
        </w:rPr>
        <w:t>N 1325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08.02.2022 </w:t>
      </w:r>
      <w:r>
        <w:rPr>
          <w:rFonts w:ascii="Times New Roman"/>
          <w:b w:val="false"/>
          <w:i w:val="false"/>
          <w:color w:val="000000"/>
          <w:sz w:val="28"/>
        </w:rPr>
        <w:t>№ 806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Казахстан, а также настоящим Положением.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указами Президента РК от 30.03.2004 </w:t>
      </w:r>
      <w:r>
        <w:rPr>
          <w:rFonts w:ascii="Times New Roman"/>
          <w:b w:val="false"/>
          <w:i w:val="false"/>
          <w:color w:val="000000"/>
          <w:sz w:val="28"/>
        </w:rPr>
        <w:t>N 1325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08.02.2022 </w:t>
      </w:r>
      <w:r>
        <w:rPr>
          <w:rFonts w:ascii="Times New Roman"/>
          <w:b w:val="false"/>
          <w:i w:val="false"/>
          <w:color w:val="000000"/>
          <w:sz w:val="28"/>
        </w:rPr>
        <w:t>№ 806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являются: 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условий для реализации Президентом Республики Казахстан его конституционного статуса гаранта прав и свобод человека и гражданина в Республике Казахстан; 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совершенствованию механизма обеспечения и защиты прав и свобод человека и гражданина;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деятельности центральных и местных государственных органов по реализации государственной политики в области обеспечения и защиты прав и свобод человека и гражданина; 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разработке концепций и программ государственной политики в сфере обеспечения и защиты прав и свобод человека; 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содействие укреплению международного сотрудничества в области обеспечения и защиты прав и свобод человека. </w:t>
      </w:r>
    </w:p>
    <w:bookmarkEnd w:id="12"/>
    <w:bookmarkStart w:name="z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Компетенция Комиссии: 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рассматривает адресованные Главе государства и непосредственно Комиссии обращения граждан Республики Казахстан, иностранных граждан, лиц без гражданства, а также организаций, содержащие информацию о фактах нарушений прав и свобод человека и гражданина; 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 доклады о ситуации с правами человека и гражданина в Республике Казахстан на имя Главы государства. Данные доклады могут быть опубликованы в печати;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рассматривает предложения государственных органов, общественных объединений, иных организаций и граждан по вопросам, входящим в компетенцию Комиссии; 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вырабатывает предложения о совершенствовании механизма обеспечения и защиты прав и свобод человека и гражданина и вносит их на рассмотрение Президенту Республики Казахстан;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анализирует законодательство Республики Казахстан, затрагивающее вопросы обеспечения и защиты прав и свобод человека и гражданина, участвует в подготовке законопроектов, регулирующих данные вопросы;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готовит аналитические материалы, экспертно-рекомендательные заключения и предложения по международным договорам в области прав человека;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участие в работе международных организаций по правам человека, других неправительственных правозащитных организаций.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Указом Президента РК от 13.11.2012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при осуществлении своих полномочий в установленном порядке взаимодействует с органами государственной власти, неправительственными правозащитными организациями, а также со средствами массовой информации.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прав и свобод человека и гражданина Комиссия взаимодействует с правоохранительными органами.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Указом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в целях реализации возложенных на нее задач вправе: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от государственных органов, а также организаций и должностных лиц необходимые сведения, документы и материалы; 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заслушивать на своих заседаниях информацию соответствующих должностных лиц государственных органов по вопросам, связанным с обеспечением и защитой прав и свобод человека и гражданина;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инициировать проверку уполномоченными государственными органами сведений о нарушениях прав человека и гражданина;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в установленном порядке ученых и специалистов для осуществления отдельных работ; 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сотрудничать с комиссиями по правам человека и другими аналогичными структурами государств-участников Содружества Независимых Государств, а также иных государств для обсуждения вопросов, связанных с соблюдением основных прав и свобод человека и гражданина. </w:t>
      </w:r>
    </w:p>
    <w:bookmarkEnd w:id="27"/>
    <w:bookmarkStart w:name="z1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вопросам, входящим в компетенцию Комиссии, ее члены в установленном законодательством порядке имеют право посещать органы государственной власти, а также государственные организации. </w:t>
      </w:r>
    </w:p>
    <w:bookmarkEnd w:id="28"/>
    <w:bookmarkStart w:name="z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Решениями Комиссии являются рекомендации и заключения, принимаемые на ее заседаниях и доводимые до сведения Президента Республики Казахстан.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Рекомендации и заключения Комиссии принимаются простым большинством голосов от числа присутствующих на заседании ее членов. При равенстве голосов считается принятым решение, за которое проголосовал председательствующий на заседании. </w:t>
      </w:r>
    </w:p>
    <w:bookmarkStart w:name="z1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Рекомендации и заключения Комиссии, принятые в пределах ее полномочий, направляются соответствующему государственному органу, в компетенцию которого входит решение вопроса.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орган и его должностные лица, получившие рекомендации и заключения Комиссии, обязаны в установленный срок рассмотреть их и уведомить ее о принятом решении. </w:t>
      </w:r>
    </w:p>
    <w:bookmarkStart w:name="z1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Состав Комиссии утверждается Президентом Республики Казахстан по представлению помощника Президента по вопросам внутренней политики и коммуникациям и состоит из председателя, двух заместителей, секретаря и членов Комиссии.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Председатель, заместители председателя и члены Комиссии участвуют в ее работе на общественных началах.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Указа Президента РК от 22.04.2024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Председатель Комиссии осуществляет общее руководство деятельностью Комиссии, дает поручения заместителям, секретарю и членам Комиссии, определяет повестку дня ее заседаний, подписывает служебные документы, рекомендации и заключения Комиссии, участвует в совещаниях, касающихся прав и свобод человека, по согласованию с помощником Президента Республики Казахстан по вопросам внутренней политики и коммуникациям вносит предложения Президенту Республики Казахстан по совершенствованию деятельности Комиссии.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Комиссии служебные документы, рекомендации и заключения подписывает один из заместителей председателя Комиссии.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Комиссии и его заместителей служебные документы, рекомендации и заключения Комиссии подписывает ее секретарь.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Указа Президента РК от 22.04.2024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Заседания Комиссии созываются ее председателем по мере необходимости, но не менее одного раза в квартал. Заседания Комиссии считаются правомочными, если на них присутствуют более половины ее членов.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Комиссии на ее заседаниях председательствует один из заместителей председателя Комиссии.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Указа Президента РК от 22.04.2024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Информационно-аналитическое и организационное обеспечение деятельности Комиссии осуществляется Отделом внутренней политики Администрации Президента Республики Казахстан.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внутренней политики Администрации Президента оказывает также организационно-методическую, информационную и иную помощь должностным лицам аппаратов акимов областей, городов республиканского значения и столицы Республики, в ведении которых находятся вопросы прав человека и рассмотрения обращений физических и юридических лиц.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Указа Президента РК от 18.09.2021 </w:t>
      </w:r>
      <w:r>
        <w:rPr>
          <w:rFonts w:ascii="Times New Roman"/>
          <w:b w:val="false"/>
          <w:i w:val="false"/>
          <w:color w:val="00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проведения экспертно-аналитических исследований при Комиссии создается экспертный совет из представителей научных учреждений, организаций образования и неправительственных организаций, работающий на общественных началах. Состав экспертного совета утверждается на заседании Комиссии.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2003 года № 1042</w:t>
            </w:r>
          </w:p>
        </w:tc>
      </w:tr>
    </w:tbl>
    <w:bookmarkStart w:name="z2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>Комиссии по правам человека при Президенте Республики Казахстан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– в редакции Указа Президента РК от 22.04.2024 </w:t>
      </w:r>
      <w:r>
        <w:rPr>
          <w:rFonts w:ascii="Times New Roman"/>
          <w:b w:val="false"/>
          <w:i w:val="false"/>
          <w:color w:val="ff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Рогов Игорь Иванович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заместитель исполнительного директора Фонда Первого Президента Республики Казахстан (по согласованию), 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Абишев Тастемир Даутович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эксперт по правам человека (по согласованию), заместитель председателя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Сабитова Айнур Алимхановна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Института Сорбонна-Казахстан Казахского национального педагогического университета имени Абая (по согласованию), заместитель председателя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сектором Отдела внутренней политики Администрации Президента Республики Казахстан, секретарь </w:t>
      </w:r>
    </w:p>
    <w:bookmarkStart w:name="z2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Республики Казахстан </w:t>
      </w:r>
    </w:p>
    <w:bookmarkEnd w:id="39"/>
    <w:bookmarkStart w:name="z2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 - Министр иностранных дел Республики Казахстан </w:t>
      </w:r>
    </w:p>
    <w:bookmarkEnd w:id="40"/>
    <w:bookmarkStart w:name="z2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Республики Казахстан, курирующий социальные вопросы </w:t>
      </w:r>
    </w:p>
    <w:bookmarkEnd w:id="41"/>
    <w:bookmarkStart w:name="z2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Высшего Судебного Совета Республики Казахстан </w:t>
      </w:r>
    </w:p>
    <w:bookmarkEnd w:id="42"/>
    <w:bookmarkStart w:name="z2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</w:t>
      </w:r>
    </w:p>
    <w:bookmarkEnd w:id="43"/>
    <w:bookmarkStart w:name="z2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Республики Казахстан по делам государственной службы </w:t>
      </w:r>
    </w:p>
    <w:bookmarkEnd w:id="44"/>
    <w:bookmarkStart w:name="z2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 Казахстан по противодействию коррупции (Антикоррупционной службы)</w:t>
      </w:r>
    </w:p>
    <w:bookmarkEnd w:id="45"/>
    <w:bookmarkStart w:name="z2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науки и высшего образования Республики Казахстан</w:t>
      </w:r>
    </w:p>
    <w:bookmarkEnd w:id="46"/>
    <w:bookmarkStart w:name="z2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bookmarkEnd w:id="47"/>
    <w:bookmarkStart w:name="z3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информации Республики Казахстан</w:t>
      </w:r>
    </w:p>
    <w:bookmarkEnd w:id="48"/>
    <w:bookmarkStart w:name="z3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bookmarkEnd w:id="49"/>
    <w:bookmarkStart w:name="z3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здравоохранения Республики Казахстан</w:t>
      </w:r>
    </w:p>
    <w:bookmarkEnd w:id="50"/>
    <w:bookmarkStart w:name="z3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правам человека в Республике Казахстан (по согласованию)</w:t>
      </w:r>
    </w:p>
    <w:bookmarkEnd w:id="51"/>
    <w:bookmarkStart w:name="z3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правам ребенка в Республике Казахстан (по согласованию)</w:t>
      </w:r>
    </w:p>
    <w:bookmarkEnd w:id="52"/>
    <w:bookmarkStart w:name="z3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правам социально уязвимых категорий населения при Президенте Республики Казахстан (по согласованию)</w:t>
      </w:r>
    </w:p>
    <w:bookmarkEnd w:id="53"/>
    <w:bookmarkStart w:name="z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по защите прав предпринимателей Казахстана (по согласованию)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(Могилев Александр Геннадьевич)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Митрополит Астанайский и Казахстанский, Глава митрополичьего округа Русской православной церкви в Республике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Бурашева Гульмира Майоровна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 "Комиссия по правам людей с ограниченными возможностями имени Кайрата Иманалиева"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Байсакова Зульфия Мухамедбековна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Объединения юридических лиц "Союз кризисных центров"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Бикебаев Айдын Жолшиевич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Республиканской коллегии адвокатов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Волкова Ольга Александровна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деятель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Воронов Виталий Иванович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адвокат, президент учреждения "Алматинская юридическая корпорация"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Даулеталин Сатыбалды Телагысович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Федерации профсоюзов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Жаркенова Светлана Бахытовна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 кафедры конституционного и гражданского права Евразийского национального университета имени Л. H. Гумилева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Жасымбекова Светлана Салаватовна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национальный координатор программ по миграции Международной организации по миграции в Казахстане - Агентства ООН по миграции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Имашева Снежанна Валерьевна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законодательству и судебно-правовой реформе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Казкенов Руслан Казбекович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 "Civic peace"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Лукин Андрей Иванович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международным отношениям, обороне и безопасности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Нургазиева Бану Ганиевна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Объединения юридических лиц "Гражданский альянс Казахстана"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Осокина Ирина Юрьевна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 Коллегии адвокатов города Астаны (по согласованию) 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Сергей Геннадьевич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провост (ректор) Maqsut Narikbayev University (KAZGUU)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 Айгуль Сагадибековна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правления Объединения юридических лиц "Ассоциация экологических организаций Казахстана"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Сман Айсана Смановна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по правам человека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Тиреуов Канат Маратович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правления - ректор Казахского агротехнического исследовательского университета имени С. Сейфуллина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Турмагамбетова Жемис Утегеновна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Общественного фонда "Хартия за права человека"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Ударцев Сергей Федорович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Конституционного Суда Республики Казахстан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Утпинов Наурызбай Таганович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верховный муфтий, председатель Духовного управления мусульман Казахстана (по согласованию)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Хасанова Шахноза Кулабдулаевна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—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Общественного объединения "Правовой центр женских инициатив "Сана Ceзім" (по согласованию)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