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2738c" w14:textId="2127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29 марта 2002 года N 828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марта 2003 года N 1044. Утратил силу Указом Президента Республики Казахстан от 31 июля 2023 года № 290.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31.07.2023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2002 года N 828 "О некоторых вопросах кадровой политики в системе органов государственной власти" следующие изменения и дополнения: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должностей политических государственных служащих и руководящих работников государственных органов, назначаемых и утверждаемых Президентом Республики Казахстан или по согласованию с ним, избираемых по его представлению, утвержденном вышеназванным Указом: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"Помощник Президента      Президентом   Руководителем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по                 Администрации"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вопросам национальной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безопасности - Секретарь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Совета Безопасности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исключить;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графе "Помощник Президента Республики Казахстан" слово "Помощник" заменить словом "Помощники";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после строки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"Заместители Руководи-    Президентом   Руководителем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теля Администрации                      Администрации"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Президента Республики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дополнить строкой следующего содержания: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"Секретарь Совета         Президентом   Руководителем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Безопасности Республики                 Администрации";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после строки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"Министры                 Президентом   Премьер-Министром"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дополнить строкой следующего содержания: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"Уполномоченный           Президентом   Руководителем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правам человека                      Администрации";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графе "Директора службы "Барлау", Специальной информационной службы, Службы правительственной связи, члены коллегии КНБ Республики Казахстан" слова "Службы правительственной связи," исключить;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графу "Заместители председателей агентств по защите государственных секретов и финансовой полиции" изложить в следующей редакции: "Заместители председателей агентств таможенного контроля и финансовой полиции"; 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графе "Председатели комитетов таможенного, уголовно-исполнительной системы, по борьбе с наркоманией и наркобизнесом, регистрационной службы, государственного имущества и приватизации, дорожной полиции" слова "таможенного," и "дорожной полиции" исключить; после слова "приватизации," дополнить словами "комитетов правоохранительных органов";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после строки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"Заместители акимов,      акимом        акимом         Премьер-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аппаратов    области       области        Министром, 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акимов областей,                                       Руководите- 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городов Астаны и Алматы,                               лем Адми-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городов, районов                                 нистрации" 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районов в городах 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дополнить строкой следующего содержания: 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"Руководитель             Уполномо-     Уполномо-      Руководите- 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Национального             ченным по     ченным по      лем Адми- 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 по правам          правам        правам         нистрации"; 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человека                  человека в    человека в 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Республике    Республике 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Казахстан     Казахстан 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графу "Прокуроры областей, городов Астаны и Алматы" дополнить словами "и приравненные к ним прокуроры"; 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после строки 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"Начальники департамен-   Генеральным   Генеральным    Руководите- 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 центрального          Прокурором    Прокурором     лем Адми- 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аппарата Генеральной                                   нистрации" 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прокуратуры 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дополнить строкой следующего содержания: 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"Заместители прокуроров   Генеральным   Генеральным    Руководите- 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областей, городов         прокурором    прокурором     лем Адми- 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Астаны, Алматы и                                       нистрации"; 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прокуроров, 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приравненных к ним 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графу "Начальники областных, городов Астаны и Алматы управлений внутренних дел" изложить в следующей редакции: "Начальники областных, городов Астаны, Алматы, на транспорте управлений (главных управлений) внутренних дел"; 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дополнить вышеуказанный Перечень строками следующего содержания: 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"Начальники департа-      Министром     Министром      Руководите- 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ментов центрального       внутренних    внутренних     лем Адми- 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аппарата Министерства     дел           дел            нистрации 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внутренних дел 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Начальники департа-       Председате-   Председате-    Руководите- 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ментов финансовой         лем Агент-    лем Агентства  лем Адми- 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полиции областей, го-     ства финан-   финансовой     нистрации 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родов Астаны, Алматы,     совой         полиции 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транспорте, началь-    полиции 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ники департаментов 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центрального аппарата 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финансовой 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полиции Республики 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Начальники таможен-       Председате-   Председате-    Руководите- 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ных управлений облас-     лем Агент-    лем Агентства  лем Адми- 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тей, городов Астаны и     ства таможен- таможенного    нистрации 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                   ного конт-    контроля 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роля 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Начальники управле-       Министром     Министром      Руководите- 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ний юстиции областей,     юстиции       юстиции        лем Адми- 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городов Астаны и Алматы,                               нистрации"; 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начальники управлений 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уголовно- 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исполнительной системы 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областям, городу 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Астане, городу Алматы и 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Алматинской области, 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государствен- 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ного учреждения "Центр 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судебной экспертизы" 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юстиции 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порядке согласования, назначения на должность и освобождения от должности политических государственных служащих и иных руководящих должностных лиц центральных и местных государственных органов Республики Казахстан, утвержденном вышеназванным Указом: 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пункта 3 слова "Правительственной связи," исключить; 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пункта 4: 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дополнить словами "и их заместителей"; 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"заместителей Министра внутренних дел, Командующего внутренними войсками, председателей комитетов Министерства внутренних дел, начальников департаментов центрального аппарата МВД, начальников ГУВД (УВД) областей, городов Астаны, Алматы, на транспорте;"; 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дополнить словами ", директора государственного учреждения "Центр судебной экспертизы" Министерства юстиции, начальников управлений юстиции областей, городов Астаны и Алматы, начальников управлений Комитета уголовно-исполнительной системы по областям, городу Астане, городу Алматы и Алматинской области"; 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изложить в следующей редакции: 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"Председателя Агентства таможенного контроля, его заместителей, начальников таможенных управлений областей, городов Астаны и Алматы;"; 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дополнить словами ", начальников департаментов финансовой полиции областей, городов Астаны, Алматы, на транспорте, начальников департаментов центрального аппарата Агентства финансовой полиции"; 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исключить; 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8: 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после слов "заместителей акимов" дополнить словами ", руководителей аппаратов акимов"; 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слова "Организационно-территориальным" заменить словами "Организационно-контрольным"; 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слова "заместителей акимов областей" заменить словами "заместителей акимов, руководителей аппаратов акимов областей, городов Астаны и Алматы". 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привести свои акты в соответствие с настоящим Указом. 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