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19af" w14:textId="0201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мая 2003 года N 1094.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Постановляю: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изменения и дополнения в следующие указы Президента Республики Казахстан: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2) (исключен)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Указом Президента РК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4) (исключен)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5) (исключен)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6) (Утратил силу - Указом Президента Республики Казахстан от 11 марта 2008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552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11 февраля 2002 года N 806 "О штатной численности и структуре Администрации Президента Республики Казахстан":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структуре Администрации Президента Республики Казахстан, утвержденной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 "Заместители Руководителя Администрации Президента"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"Первый заместитель и заместители Руководителя Администрации Президента".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указами Президента РК от 17.01.2004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01.01.2004);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Государственным органам принять меры, вытекающие из настоящего Указа.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Указ вступает в силу со дня подписания, кроме: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абзацев пятого, двадцать седьмого, тридцать второго, тридцать четвертого подпункта 4), абзацев тридцать шестого, тридцать седьмого, тридцать девятого подпункта 5) пункта 1, которые вступают в силу с 1 января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абзаца тридцатого подпункта 4), абзаца сорокового подпункта 5) пункта 1, которые вступают в силу с 28 августа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абзаца шестого подпункта 1), абзацев пятого, восьмого, девятого, одиннадцатого, двенадцатого, восемнадцатого, двадцать первого, двадцать третьего, двадцать пятого, двадцать седьмого подпункта 2), абзаца шестнадцатого подпункта 4) пункта 1, которые вступают в силу с 19 сентября 2002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абзаца двадцать пятого подпункта 4) пункта 1, который вступает в силу с 1 января 2003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абзаца восьмого подпункта 1), абзацев четырнадцатого, тридцатого подпункта 2), абзацев двадцать первого, двадцать третьего подпункта 4) пункта 1, которые вступают в силу со 1 июля 2003 года.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