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01aa" w14:textId="6010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районных и приравненных к ним судов Республики Казахстан, а также освобождении от должности судьи суда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июня 2003 года N 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82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пунктами 3, 6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, подпунктами 1), 4), 6), 7) пункта 1, подпунктом 2) пункта 4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должности председателей районных и приравненных к ним судов: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Кияшеву Сауле Карибжановну;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Маусеитова Толегена Уалгалиевича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Жарминского района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районного суда N 2 Кокпектинского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района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Шемонаихинского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Каирбекова Нурлана Муратовича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специализированного 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экономического суда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Акжаикского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Хусаинову Ботакоз Елеуовну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Казталовского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Джангалинского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Мамбетова Биржана Екпиновича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Акжаикского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Казталовского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Махметова Каната Булатовича;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Таскалинского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Сариеву Розу Есболсыновну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Джангалинского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Чингирлауского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Нагашыбаева Мирамбека Ибрагимулы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Уральского городского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Азимбаева Кайрата Куликовича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Костанайского гарнизона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военного суда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гарнизона;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Мырзатаева Адехана Амангелдиевича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Тайыншинского района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Мамлютского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Назначить на должности судей районных и приравненных к ним судов: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Атбасарского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Бимендина Медета Амантаевича;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Шортандинского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Мешитбаева Талгата Жумагалиевича;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Щучинского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Хамзину Гайни Койшеновну;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Актюбинской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Саитову Надежду Истургановну;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Алгинского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Копесову Бибит Сагинбаевну;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Шалкарского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Маханбетова Айтугана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Жеткергеновича;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Карабалина Галымжана Жанажановича;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гарнизона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Талдыкорганского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Абдрахманову Бибигуль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Сериккельдыевну;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Байназарову Найлю Нурлыбековну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районного суда N 2 Кербулакского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района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Нуркасымову Сару Нуркасымовну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Алакольского района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Аксуского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Жамбылского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Абильтаева Рашита Абильтаевича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Балхашского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Догалову Айгерим Бешеновну;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Илийского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Ажибаеву Гульшат Рыскановну;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Алихан Инжу Алиханкызы;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Каратальского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Туктибаеву Асель Ибраимовну;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Атырауского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Каракузиеву Сару Орынгалиевну;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Кзылкогинского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Ахметова Амандыка Сейдуллаевича;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Абжанова Аскара Муратовича;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Исмагулова Айкена Ермукановича;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Каримову Анар Каримовну;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Касимова Толенди Тлеужановича;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Бекишеву Сауле Дюсюбековну;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Усть-Каменогорска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Ибраева Сайрана Муфлинулы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Глубоковского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Кырбетова Сагынтая Чакировича;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Чакпантаева Кайрата Муратовича;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Риддерского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Кушнирук Жанну Максимовну;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Семипалатинского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Макеева Кенжебека Малгаждаровича;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Абуову Айжан Сырымовну;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Семипалатинска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Каирова Аскара Макеновича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специализированного 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Султанова Тулегена Каиркеновича;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Уланского районного суда     </w:t>
      </w:r>
      <w:r>
        <w:rPr>
          <w:rFonts w:ascii="Times New Roman"/>
          <w:b/>
          <w:i w:val="false"/>
          <w:color w:val="000000"/>
          <w:sz w:val="28"/>
        </w:rPr>
        <w:t xml:space="preserve">Нургазина Алимбека Кадылбековича;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 Тараза       </w:t>
      </w:r>
      <w:r>
        <w:rPr>
          <w:rFonts w:ascii="Times New Roman"/>
          <w:b/>
          <w:i w:val="false"/>
          <w:color w:val="000000"/>
          <w:sz w:val="28"/>
        </w:rPr>
        <w:t xml:space="preserve">Тлепова Азамата Сериковича;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Шуского районного суда       </w:t>
      </w:r>
      <w:r>
        <w:rPr>
          <w:rFonts w:ascii="Times New Roman"/>
          <w:b/>
          <w:i w:val="false"/>
          <w:color w:val="000000"/>
          <w:sz w:val="28"/>
        </w:rPr>
        <w:t xml:space="preserve">Кемелькулова Нурхата Жиенкуловича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Жамбылского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суда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 Уральска     </w:t>
      </w:r>
      <w:r>
        <w:rPr>
          <w:rFonts w:ascii="Times New Roman"/>
          <w:b/>
          <w:i w:val="false"/>
          <w:color w:val="000000"/>
          <w:sz w:val="28"/>
        </w:rPr>
        <w:t xml:space="preserve">Айтуарову Алтын Шалабаевну;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Бурлинского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Ибрашова Нуртаса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Чингирлауского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Джангалинского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Сагитову Гулжиян Темирболатовну;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Жанабилова Нурлана Еркиновича;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Тимошину Ларису Викторовну;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Октябрьского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Жумагулова Маулета Ахановича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             специализированного 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Балхашского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Абдигалиеву Сауле Хамитовну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Жезказганского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Алькеева Кайырдена Сабиголлаулы;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Каражалского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Сакенова Булата Маукеновича;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Саранского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Айдарханова Талгата Булатовича;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Сатпаевского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Куанышева Ербола Аркашевича;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Темиртауского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Маркашову Наталью Борисовну;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Муталляпова Хайруллу Сабитовича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районного суда N 2 Шетского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Оралбекову Корлан Куанышбековну;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Костанайского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Тапаеву Рысальды Алиаскаровну;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 Костаная     </w:t>
      </w:r>
      <w:r>
        <w:rPr>
          <w:rFonts w:ascii="Times New Roman"/>
          <w:b/>
          <w:i w:val="false"/>
          <w:color w:val="000000"/>
          <w:sz w:val="28"/>
        </w:rPr>
        <w:t xml:space="preserve">Мухамеджанову Ляззат Жагаловну;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Аулиекольского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Сергазина Махсата Тугжановича;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Тулеубаева Муратбека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Таймаганбетовича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Аркалыкского городского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Камыстинского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 Мухамеджанова Бауржана Жагаловича;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Рудненского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Сальмухаметова Арстанбая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Желкабаевича;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Тарановского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Кадырову Бакытгуль Искаковну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Карабалыкского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Кызылординской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Курмантаева Жанабергена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Кармакшинского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Набиулы Тлепбергена;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Байконырского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Абдуллаева Абдрахмана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Алиаскаровича;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Сырдарьинского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Турбаева Ермека Боранбаевича;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Шиелийского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Дауренбекова Айбека Дауренбековича;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Гаипову Гульсару Сейткалиевну;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Муратхожину Гульбаршин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Жумагазиновну;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Кушербаева Бауржана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Нурмухамбетовича;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Саранскую Инну Юрьевну;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Султанова Кудабая Токбергеновича;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Петропавловского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Байгурманова Ермурата Ерматовича;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Едрисову Гульзию Мурзахановну;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Кабиеву Руслану Муратовну;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Мухамедьярову Алму Усербаевну;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Ясимбекову Мейрамгуль Бергалиевну;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Тайыншинского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Байтуганова Жулдуза Шариповича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Кокшетауского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Акмолинской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Кожанова Бейсебая Ажибековича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Туркестанского городского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Ордабасынского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Бекназарова Абдугаппара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Усербаевича;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Туркестанского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Мынжанова Еркинбека Есенбековича;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Тюлькубасского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Абдрасилова Мадияра Зулпухаровича;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Иманбекова Кайрата Ибрашевича;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Чардаринского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Биболова Нурлана Зулпыхаровича;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Токбергенова Сайдыбаттала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гарнизона       </w:t>
      </w:r>
      <w:r>
        <w:rPr>
          <w:rFonts w:ascii="Times New Roman"/>
          <w:b/>
          <w:i w:val="false"/>
          <w:color w:val="000000"/>
          <w:sz w:val="28"/>
        </w:rPr>
        <w:t xml:space="preserve">Лаулиновича;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Сарыаркинского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Гайсину Рашиду Естаевну;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Мекемтаса Кажымухана Мекемтасулы;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Акмолинского гарнизона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Алмалинского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Исаканову Гульнару Кожикеновну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районного суда N 2 этого же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Жангозина Даулетбека Нурматовича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Алмалинского района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Жамбылского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Нурмаханбетова Айдара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Бостандыкского района        </w:t>
      </w:r>
      <w:r>
        <w:rPr>
          <w:rFonts w:ascii="Times New Roman"/>
          <w:b/>
          <w:i w:val="false"/>
          <w:color w:val="000000"/>
          <w:sz w:val="28"/>
        </w:rPr>
        <w:t xml:space="preserve">Курманбетовича;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Сейдахметова Максата Канымбековича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   Илийского районного суда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Баймакулова Даниала Вахитовича;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гарнизона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Курманкулова Алимжана Бахташевича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Освободить от занимаемых должностей: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Жаксынского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Файзоллу Марата Уазирулы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предъявляемых к судье;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Нурмуханбетова Бауржана Бектасовича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Алакольского                 в связи со смертью;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Семипалатинского       </w:t>
      </w:r>
      <w:r>
        <w:rPr>
          <w:rFonts w:ascii="Times New Roman"/>
          <w:b/>
          <w:i w:val="false"/>
          <w:color w:val="000000"/>
          <w:sz w:val="28"/>
        </w:rPr>
        <w:t xml:space="preserve">Унисьянова Серика Магавьяновича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 в связи с переходом на другую работу;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Бурлинского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Калиева Ержана Насимуллиновича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по собственному желанию;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Алшынбая Максыма Кадирбергенулы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Экибастузского               в связи с вступлением в законную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 обвинительного приговора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Тимирязевского        </w:t>
      </w:r>
      <w:r>
        <w:rPr>
          <w:rFonts w:ascii="Times New Roman"/>
          <w:b/>
          <w:i w:val="false"/>
          <w:color w:val="000000"/>
          <w:sz w:val="28"/>
        </w:rPr>
        <w:t xml:space="preserve"> Жусупова Наурызбая Каримовича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 в связи с уходом в отставку;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Туркестанского         </w:t>
      </w:r>
      <w:r>
        <w:rPr>
          <w:rFonts w:ascii="Times New Roman"/>
          <w:b/>
          <w:i w:val="false"/>
          <w:color w:val="000000"/>
          <w:sz w:val="28"/>
        </w:rPr>
        <w:t xml:space="preserve">Жусипа Асетхана Абибуллаулы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предъявляемых к судье;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городского суда        </w:t>
      </w:r>
      <w:r>
        <w:rPr>
          <w:rFonts w:ascii="Times New Roman"/>
          <w:b/>
          <w:i w:val="false"/>
          <w:color w:val="000000"/>
          <w:sz w:val="28"/>
        </w:rPr>
        <w:t xml:space="preserve">Муканову Гульшару Ахметовну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связи с переходом на другую работу;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военного суда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Кабылова Жалкына Илипбаевича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гарнизона       по собственному желанию.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