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34c3" w14:textId="bde3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загранучреждения Республики Казахстан в Афганистане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июня 2003 года N 1103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активизации двухстороннего сотрудничества между Республикой Казахстан и Афганистаном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Дипломатическую миссию Республики Казахстан в Афганистане путем преобразования в Посольство Республики Казахстан в Афганистане.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Указом Президента РК от 17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2004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