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ee33" w14:textId="e15e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отставке Премьер-Министра Республики Казахстан Тасмагамбетова И.Н.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2003 года N 1106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70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отставку Премьер-Министра Республики Казахстан Тасмагамбетова Имангали Нургалиевича в связи с поданным им заявлением.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исполнять свои обязанности до утверждения нового состава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