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64153" w14:textId="92641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дальнейшем совершенствовании системы государственного управления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июня 2003 года N 1107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 статьи </w:t>
      </w:r>
      <w:r>
        <w:rPr>
          <w:rFonts w:ascii="Times New Roman"/>
          <w:b w:val="false"/>
          <w:i w:val="false"/>
          <w:color w:val="000000"/>
          <w:sz w:val="28"/>
        </w:rPr>
        <w:t xml:space="preserve">44 </w:t>
      </w:r>
      <w:r>
        <w:rPr>
          <w:rFonts w:ascii="Times New Roman"/>
          <w:b w:val="false"/>
          <w:i w:val="false"/>
          <w:color w:val="000000"/>
          <w:sz w:val="28"/>
        </w:rPr>
        <w:t>, пунктом 2 статьи </w:t>
      </w:r>
      <w:r>
        <w:rPr>
          <w:rFonts w:ascii="Times New Roman"/>
          <w:b w:val="false"/>
          <w:i w:val="false"/>
          <w:color w:val="000000"/>
          <w:sz w:val="28"/>
        </w:rPr>
        <w:t xml:space="preserve">65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Агентство Республики Казахстан по регулированию естественных монополий и защите конкуренции путем его преобразования в государственный орган, непосредственно подчиненный и подотчетный Президенту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Образовать Агентство Республики Казахстан по информатизации и связи как центральный исполнительный орган, не входящий в состав Правительства, с передачей ему функций и полномочий в области информатизации и связи от Министерства транспорта и коммуникаций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Возложить на Министерство индустрии и торговли Республики Казахстан функции и полномочия в области инновационного развития и реализации соответствующей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Правительству Республики Казахстан в месячный срок: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образование Комитета рыбного хозяйства Министерства сельского хозяйства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упразднить Комитет по связи и информатизации Министерства транспорта и коммуникаций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перераспределение штатной численности реорганизуемых и упраздняемых государственных органов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принять иные необходимые меры по реализации настоящего Указа.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пункт 1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N 6 "О структуре Правительства Республики Казахстан" внести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абзац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"Агентство Республики Казахстан по регулированию естественных монополий и защите конкуренции";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"Агентство Республики Казахстан по информатизации и связи".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Указа возложить на Администрацию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Настоящий Указ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