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e1e5" w14:textId="086e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Токаеве К.К.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июня 2003 года N 1110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Освободить Токаева Касымжомарта Кемеловича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секретаря Республики Казахстан - Министра иностранных дел Республики Казахстан в связи с переходом на другую работу.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