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e4e6" w14:textId="a7ae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Нурпеисова К.А. акимом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июня 2003 года N 1116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Нурпеисова Кайрата Айтмухамбетовича акимом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