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e9ed" w14:textId="a00e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Доскалиева Ж.А. Министром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июня 2003 года N 1129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Доскалиева Жаксылыка Акмурзаевича Министром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