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060a" w14:textId="1c90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Джаксыбекова А.Р. Министром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июня 2003 года N 1130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Джаксыбекова Адильбека Рыскельдиновича Министром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торговли Республики Казахстан, освободив от должности акима города Астаны.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