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861a" w14:textId="82b8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Досаева Е.А. Министром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июня 2003 года N 1134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Досаева Ерболата Аскарбековича Министром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