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25d4" w14:textId="9aa2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статусе и полномочиях Государственного секретаря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июля 2003 года N 1148. Утратил силу указом Президента Республики Казахстан от 13 августа 2007 года N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Указ Президента РК от 10 июля 2003 г. N 1148 утратил силу указом Президента РК от 13 августа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"Собрании актов Президента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Правительства"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19)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секретарь Республики Казахстан (далее - Государственный секретарь) является должностным лицом Республики Казахстан, назначаемым и освобождаемым от должности Президентом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секретарь осуществляет свою деятельность под непосредственным руководством Президента Республики Казахстан и ему подотчетен и подконтролен.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Правовую основу деятельности Государственного секретаря составляют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 </w:t>
      </w:r>
      <w:r>
        <w:rPr>
          <w:rFonts w:ascii="Times New Roman"/>
          <w:b w:val="false"/>
          <w:i w:val="false"/>
          <w:color w:val="000000"/>
          <w:sz w:val="28"/>
        </w:rPr>
        <w:t>
, законы Республики Казахстан, настоящий Указ и иные акты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секретарь осуществляет следующие полномочия: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вырабатывает для Президента Республики Казахстан предложения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направлениям внутренней политики и регионального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отдельных общественно-значимых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поручению Главы государства представляет его интересы в отношениях с государственными органами, политическими партиями и иными общественными объединениями;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деятельность следующих консультативно-совещательных органов при Главе государства: Национального совета, Ассамблеи народов Казахстана, Комиссии по правам человека, Комиссии по вопросам борьбы с коррупцией и соблюдения служебной этики государственными служащими, Комиссии по государственным наградам, Комиссии по присуждению Государственной премии мира и прогресса Первого Президента Республики Казахстан, Республиканской комиссии по государственным символам, Республиканской комиссии по подготовке кадров за рубежом, Комиссии по присуждению Почетного диплома Президента Республики Казахстан за благотворительную и спонсорскую деятельность в культурной и гуманитарной сферах;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вопросам, входящим в его компетенцию, осуществляет контроль за исполнением актов и поручений Президента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верительные грамоты от послов иностранных государств, аккредитованных в Республике Казахстан по совместительству;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поручениями Президента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- Указом Президента РК от 17 марта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целях реализации установленных настоящим Указом полномочий Государственный секретарь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издавать распоряжения;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давать поручения центральным и местным исполнительным органам;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присутствовать на заседаниях Парламента и его палат,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необходимую информацию, документы и другие материалы от государственных органов и должностных лиц по вопросам, относящимся к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создавать межведомственные рабочие группы для разработки проектов актов Президента Республики Казахстан по вопросам, входящим в компетенцию Государственного секретаря, решения иных задач, поставленных Главой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Организационно-правовое, информационно-аналитическое и иное обеспечение деятельности Государственного секретаря осуществляется Администрацией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марта 2002 года N 824 "О статусе и полномочиях Государственного секретаря Республики Казахстан - Министра иностранных дел Республики Казахстан" (САПП Республики Казахстан, 2002 г., N 9, ст. 64).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