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4a96" w14:textId="2054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сельских территорий Республики Казахстан на 2004-2010 годы</w:t>
      </w:r>
    </w:p>
    <w:p>
      <w:pPr>
        <w:spacing w:after="0"/>
        <w:ind w:left="0"/>
        <w:jc w:val="both"/>
      </w:pPr>
      <w:r>
        <w:rPr>
          <w:rFonts w:ascii="Times New Roman"/>
          <w:b w:val="false"/>
          <w:i w:val="false"/>
          <w:color w:val="000000"/>
          <w:sz w:val="28"/>
        </w:rPr>
        <w:t>Указ Президента Республики Казахстан от 10 июля 2003 года N 1149</w:t>
      </w:r>
    </w:p>
    <w:p>
      <w:pPr>
        <w:spacing w:after="0"/>
        <w:ind w:left="0"/>
        <w:jc w:val="both"/>
      </w:pPr>
      <w:r>
        <w:rPr>
          <w:rFonts w:ascii="Times New Roman"/>
          <w:b w:val="false"/>
          <w:i w:val="false"/>
          <w:color w:val="000000"/>
          <w:sz w:val="28"/>
        </w:rPr>
        <w:t>      В соответствии с подпунктом 8) статьи </w:t>
      </w:r>
      <w:r>
        <w:rPr>
          <w:rFonts w:ascii="Times New Roman"/>
          <w:b w:val="false"/>
          <w:i w:val="false"/>
          <w:color w:val="000000"/>
          <w:sz w:val="28"/>
        </w:rPr>
        <w:t xml:space="preserve">44 </w:t>
      </w:r>
      <w:r>
        <w:rPr>
          <w:rFonts w:ascii="Times New Roman"/>
          <w:b w:val="false"/>
          <w:i w:val="false"/>
          <w:color w:val="000000"/>
          <w:sz w:val="28"/>
        </w:rPr>
        <w:t xml:space="preserve"> Конституции Республики Казахстан постановляю: </w:t>
      </w:r>
    </w:p>
    <w:bookmarkStart w:name="z1" w:id="0"/>
    <w:p>
      <w:pPr>
        <w:spacing w:after="0"/>
        <w:ind w:left="0"/>
        <w:jc w:val="both"/>
      </w:pPr>
      <w:r>
        <w:rPr>
          <w:rFonts w:ascii="Times New Roman"/>
          <w:b w:val="false"/>
          <w:i w:val="false"/>
          <w:color w:val="000000"/>
          <w:sz w:val="28"/>
        </w:rPr>
        <w:t xml:space="preserve">
      1. Утвердить прилагаемую Государственную программу развития сельских территорий Республики Казахстан на 2004-2010 годы (далее - Программа). </w:t>
      </w:r>
    </w:p>
    <w:bookmarkEnd w:id="0"/>
    <w:bookmarkStart w:name="z2" w:id="1"/>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p>
    <w:bookmarkEnd w:id="1"/>
    <w:bookmarkStart w:name="z3" w:id="2"/>
    <w:p>
      <w:pPr>
        <w:spacing w:after="0"/>
        <w:ind w:left="0"/>
        <w:jc w:val="both"/>
      </w:pPr>
      <w:r>
        <w:rPr>
          <w:rFonts w:ascii="Times New Roman"/>
          <w:b w:val="false"/>
          <w:i w:val="false"/>
          <w:color w:val="000000"/>
          <w:sz w:val="28"/>
        </w:rPr>
        <w:t xml:space="preserve">
      3. Министерству сельского хозяйства Республики Казахстан и другим задействованным министерствам, агентствам и акимам областей принять меры по реализации Программы. </w:t>
      </w:r>
    </w:p>
    <w:bookmarkEnd w:id="2"/>
    <w:bookmarkStart w:name="z4" w:id="3"/>
    <w:p>
      <w:pPr>
        <w:spacing w:after="0"/>
        <w:ind w:left="0"/>
        <w:jc w:val="both"/>
      </w:pPr>
      <w:r>
        <w:rPr>
          <w:rFonts w:ascii="Times New Roman"/>
          <w:b w:val="false"/>
          <w:i w:val="false"/>
          <w:color w:val="000000"/>
          <w:sz w:val="28"/>
        </w:rPr>
        <w:t xml:space="preserve">
      4. Контроль и координацию обеспечения выполнения Программы возложить на Министерство сельского хозяйства Республики Казахстан. </w:t>
      </w:r>
    </w:p>
    <w:bookmarkEnd w:id="3"/>
    <w:bookmarkStart w:name="z5" w:id="4"/>
    <w:p>
      <w:pPr>
        <w:spacing w:after="0"/>
        <w:ind w:left="0"/>
        <w:jc w:val="both"/>
      </w:pPr>
      <w:r>
        <w:rPr>
          <w:rFonts w:ascii="Times New Roman"/>
          <w:b w:val="false"/>
          <w:i w:val="false"/>
          <w:color w:val="000000"/>
          <w:sz w:val="28"/>
        </w:rPr>
        <w:t xml:space="preserve">
      5. Настоящий Указ вступает в силу со дня подписания. </w:t>
      </w:r>
    </w:p>
    <w:bookmarkEnd w:id="4"/>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2003 года N 1149 </w:t>
      </w:r>
    </w:p>
    <w:bookmarkStart w:name="z6" w:id="5"/>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развития сельских территорий </w:t>
      </w:r>
      <w:r>
        <w:br/>
      </w:r>
      <w:r>
        <w:rPr>
          <w:rFonts w:ascii="Times New Roman"/>
          <w:b/>
          <w:i w:val="false"/>
          <w:color w:val="000000"/>
        </w:rPr>
        <w:t xml:space="preserve">
Республики Казахстан на 2004-2010 годы  Паспорт </w:t>
      </w:r>
    </w:p>
    <w:bookmarkEnd w:id="5"/>
    <w:p>
      <w:pPr>
        <w:spacing w:after="0"/>
        <w:ind w:left="0"/>
        <w:jc w:val="both"/>
      </w:pPr>
      <w:r>
        <w:rPr>
          <w:rFonts w:ascii="Times New Roman"/>
          <w:b w:val="false"/>
          <w:i w:val="false"/>
          <w:color w:val="000000"/>
          <w:sz w:val="28"/>
        </w:rPr>
        <w:t xml:space="preserve">Наименование           Государственная программа развития </w:t>
      </w:r>
      <w:r>
        <w:br/>
      </w:r>
      <w:r>
        <w:rPr>
          <w:rFonts w:ascii="Times New Roman"/>
          <w:b w:val="false"/>
          <w:i w:val="false"/>
          <w:color w:val="000000"/>
          <w:sz w:val="28"/>
        </w:rPr>
        <w:t xml:space="preserve">
                       сельских территорий на 2004-2010 годы </w:t>
      </w:r>
    </w:p>
    <w:p>
      <w:pPr>
        <w:spacing w:after="0"/>
        <w:ind w:left="0"/>
        <w:jc w:val="both"/>
      </w:pPr>
      <w:r>
        <w:rPr>
          <w:rFonts w:ascii="Times New Roman"/>
          <w:b w:val="false"/>
          <w:i w:val="false"/>
          <w:color w:val="000000"/>
          <w:sz w:val="28"/>
        </w:rPr>
        <w:t xml:space="preserve">Основание              Послания Президента Республики Казахстан </w:t>
      </w:r>
      <w:r>
        <w:br/>
      </w:r>
      <w:r>
        <w:rPr>
          <w:rFonts w:ascii="Times New Roman"/>
          <w:b w:val="false"/>
          <w:i w:val="false"/>
          <w:color w:val="000000"/>
          <w:sz w:val="28"/>
        </w:rPr>
        <w:t>
                       Назарбаева Н.А. народу Казахстана </w:t>
      </w:r>
      <w:r>
        <w:rPr>
          <w:rFonts w:ascii="Times New Roman"/>
          <w:b w:val="false"/>
          <w:i w:val="false"/>
          <w:color w:val="000000"/>
          <w:sz w:val="28"/>
        </w:rPr>
        <w:t xml:space="preserve">K022003 </w:t>
      </w:r>
      <w:r>
        <w:br/>
      </w:r>
      <w:r>
        <w:rPr>
          <w:rFonts w:ascii="Times New Roman"/>
          <w:b w:val="false"/>
          <w:i w:val="false"/>
          <w:color w:val="000000"/>
          <w:sz w:val="28"/>
        </w:rPr>
        <w:t xml:space="preserve">
                       "Об основных направлениях внутренней и </w:t>
      </w:r>
      <w:r>
        <w:br/>
      </w:r>
      <w:r>
        <w:rPr>
          <w:rFonts w:ascii="Times New Roman"/>
          <w:b w:val="false"/>
          <w:i w:val="false"/>
          <w:color w:val="000000"/>
          <w:sz w:val="28"/>
        </w:rPr>
        <w:t>
                       внешней политики на 2003 год" и </w:t>
      </w:r>
      <w:r>
        <w:rPr>
          <w:rFonts w:ascii="Times New Roman"/>
          <w:b w:val="false"/>
          <w:i w:val="false"/>
          <w:color w:val="000000"/>
          <w:sz w:val="28"/>
        </w:rPr>
        <w:t xml:space="preserve">K032004 </w:t>
      </w:r>
      <w:r>
        <w:rPr>
          <w:rFonts w:ascii="Times New Roman"/>
          <w:b w:val="false"/>
          <w:i w:val="false"/>
          <w:color w:val="000000"/>
          <w:sz w:val="28"/>
        </w:rPr>
        <w:t xml:space="preserve"> "Об </w:t>
      </w:r>
      <w:r>
        <w:br/>
      </w:r>
      <w:r>
        <w:rPr>
          <w:rFonts w:ascii="Times New Roman"/>
          <w:b w:val="false"/>
          <w:i w:val="false"/>
          <w:color w:val="000000"/>
          <w:sz w:val="28"/>
        </w:rPr>
        <w:t xml:space="preserve">
                       основных направлениях внутренней и внешней </w:t>
      </w:r>
      <w:r>
        <w:br/>
      </w:r>
      <w:r>
        <w:rPr>
          <w:rFonts w:ascii="Times New Roman"/>
          <w:b w:val="false"/>
          <w:i w:val="false"/>
          <w:color w:val="000000"/>
          <w:sz w:val="28"/>
        </w:rPr>
        <w:t xml:space="preserve">
                       политики на 2004 год" </w:t>
      </w:r>
    </w:p>
    <w:p>
      <w:pPr>
        <w:spacing w:after="0"/>
        <w:ind w:left="0"/>
        <w:jc w:val="both"/>
      </w:pPr>
      <w:r>
        <w:rPr>
          <w:rFonts w:ascii="Times New Roman"/>
          <w:b w:val="false"/>
          <w:i w:val="false"/>
          <w:color w:val="000000"/>
          <w:sz w:val="28"/>
        </w:rPr>
        <w:t xml:space="preserve">Основной разработчик   Министерство сельского хозяйства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Цель                   Создание нормальных условий жизнеобеспечения </w:t>
      </w:r>
      <w:r>
        <w:br/>
      </w:r>
      <w:r>
        <w:rPr>
          <w:rFonts w:ascii="Times New Roman"/>
          <w:b w:val="false"/>
          <w:i w:val="false"/>
          <w:color w:val="000000"/>
          <w:sz w:val="28"/>
        </w:rPr>
        <w:t xml:space="preserve">
                       аула (села) на основе оптимизации сельского </w:t>
      </w:r>
      <w:r>
        <w:br/>
      </w:r>
      <w:r>
        <w:rPr>
          <w:rFonts w:ascii="Times New Roman"/>
          <w:b w:val="false"/>
          <w:i w:val="false"/>
          <w:color w:val="000000"/>
          <w:sz w:val="28"/>
        </w:rPr>
        <w:t xml:space="preserve">
                       расселения </w:t>
      </w:r>
    </w:p>
    <w:p>
      <w:pPr>
        <w:spacing w:after="0"/>
        <w:ind w:left="0"/>
        <w:jc w:val="both"/>
      </w:pPr>
      <w:r>
        <w:rPr>
          <w:rFonts w:ascii="Times New Roman"/>
          <w:b w:val="false"/>
          <w:i w:val="false"/>
          <w:color w:val="000000"/>
          <w:sz w:val="28"/>
        </w:rPr>
        <w:t xml:space="preserve">Задачи                 Для достижения цели Программы </w:t>
      </w:r>
      <w:r>
        <w:br/>
      </w:r>
      <w:r>
        <w:rPr>
          <w:rFonts w:ascii="Times New Roman"/>
          <w:b w:val="false"/>
          <w:i w:val="false"/>
          <w:color w:val="000000"/>
          <w:sz w:val="28"/>
        </w:rPr>
        <w:t xml:space="preserve">
                       предусматривается решить следующие задачи: </w:t>
      </w:r>
      <w:r>
        <w:br/>
      </w:r>
      <w:r>
        <w:rPr>
          <w:rFonts w:ascii="Times New Roman"/>
          <w:b w:val="false"/>
          <w:i w:val="false"/>
          <w:color w:val="000000"/>
          <w:sz w:val="28"/>
        </w:rPr>
        <w:t xml:space="preserve">
                        анализ имеющейся ситуации по основным </w:t>
      </w:r>
      <w:r>
        <w:br/>
      </w:r>
      <w:r>
        <w:rPr>
          <w:rFonts w:ascii="Times New Roman"/>
          <w:b w:val="false"/>
          <w:i w:val="false"/>
          <w:color w:val="000000"/>
          <w:sz w:val="28"/>
        </w:rPr>
        <w:t xml:space="preserve">
                       показателям социально-экономического </w:t>
      </w:r>
      <w:r>
        <w:br/>
      </w:r>
      <w:r>
        <w:rPr>
          <w:rFonts w:ascii="Times New Roman"/>
          <w:b w:val="false"/>
          <w:i w:val="false"/>
          <w:color w:val="000000"/>
          <w:sz w:val="28"/>
        </w:rPr>
        <w:t xml:space="preserve">
                       развития на основе паспортизации сельских </w:t>
      </w:r>
      <w:r>
        <w:br/>
      </w:r>
      <w:r>
        <w:rPr>
          <w:rFonts w:ascii="Times New Roman"/>
          <w:b w:val="false"/>
          <w:i w:val="false"/>
          <w:color w:val="000000"/>
          <w:sz w:val="28"/>
        </w:rPr>
        <w:t xml:space="preserve">
                       населенных пунктов (далее - СНП); </w:t>
      </w:r>
      <w:r>
        <w:br/>
      </w:r>
      <w:r>
        <w:rPr>
          <w:rFonts w:ascii="Times New Roman"/>
          <w:b w:val="false"/>
          <w:i w:val="false"/>
          <w:color w:val="000000"/>
          <w:sz w:val="28"/>
        </w:rPr>
        <w:t xml:space="preserve">
                        классификация СНП по критериям уровня </w:t>
      </w:r>
      <w:r>
        <w:br/>
      </w:r>
      <w:r>
        <w:rPr>
          <w:rFonts w:ascii="Times New Roman"/>
          <w:b w:val="false"/>
          <w:i w:val="false"/>
          <w:color w:val="000000"/>
          <w:sz w:val="28"/>
        </w:rPr>
        <w:t xml:space="preserve">
                       социально-экономического развития; </w:t>
      </w:r>
      <w:r>
        <w:br/>
      </w:r>
      <w:r>
        <w:rPr>
          <w:rFonts w:ascii="Times New Roman"/>
          <w:b w:val="false"/>
          <w:i w:val="false"/>
          <w:color w:val="000000"/>
          <w:sz w:val="28"/>
        </w:rPr>
        <w:t xml:space="preserve">
                        разработка первоочередных мер по развитию </w:t>
      </w:r>
      <w:r>
        <w:br/>
      </w:r>
      <w:r>
        <w:rPr>
          <w:rFonts w:ascii="Times New Roman"/>
          <w:b w:val="false"/>
          <w:i w:val="false"/>
          <w:color w:val="000000"/>
          <w:sz w:val="28"/>
        </w:rPr>
        <w:t xml:space="preserve">
                       экономической деятельности, инвестированию </w:t>
      </w:r>
      <w:r>
        <w:br/>
      </w:r>
      <w:r>
        <w:rPr>
          <w:rFonts w:ascii="Times New Roman"/>
          <w:b w:val="false"/>
          <w:i w:val="false"/>
          <w:color w:val="000000"/>
          <w:sz w:val="28"/>
        </w:rPr>
        <w:t xml:space="preserve">
                       строительства, ремонта и реконструкции </w:t>
      </w:r>
      <w:r>
        <w:br/>
      </w:r>
      <w:r>
        <w:rPr>
          <w:rFonts w:ascii="Times New Roman"/>
          <w:b w:val="false"/>
          <w:i w:val="false"/>
          <w:color w:val="000000"/>
          <w:sz w:val="28"/>
        </w:rPr>
        <w:t xml:space="preserve">
                       объектов социальной и инженерной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организация мониторинга </w:t>
      </w:r>
      <w:r>
        <w:br/>
      </w:r>
      <w:r>
        <w:rPr>
          <w:rFonts w:ascii="Times New Roman"/>
          <w:b w:val="false"/>
          <w:i w:val="false"/>
          <w:color w:val="000000"/>
          <w:sz w:val="28"/>
        </w:rPr>
        <w:t xml:space="preserve">
                       социально-экономического развития СНП, </w:t>
      </w:r>
      <w:r>
        <w:br/>
      </w:r>
      <w:r>
        <w:rPr>
          <w:rFonts w:ascii="Times New Roman"/>
          <w:b w:val="false"/>
          <w:i w:val="false"/>
          <w:color w:val="000000"/>
          <w:sz w:val="28"/>
        </w:rPr>
        <w:t xml:space="preserve">
                       экологической безопасности сельских </w:t>
      </w:r>
      <w:r>
        <w:br/>
      </w:r>
      <w:r>
        <w:rPr>
          <w:rFonts w:ascii="Times New Roman"/>
          <w:b w:val="false"/>
          <w:i w:val="false"/>
          <w:color w:val="000000"/>
          <w:sz w:val="28"/>
        </w:rPr>
        <w:t xml:space="preserve">
                       территорий, оценки земельных ресурсов; </w:t>
      </w:r>
      <w:r>
        <w:br/>
      </w:r>
      <w:r>
        <w:rPr>
          <w:rFonts w:ascii="Times New Roman"/>
          <w:b w:val="false"/>
          <w:i w:val="false"/>
          <w:color w:val="000000"/>
          <w:sz w:val="28"/>
        </w:rPr>
        <w:t xml:space="preserve">
                        разработка нормативов и стандартов </w:t>
      </w:r>
      <w:r>
        <w:br/>
      </w:r>
      <w:r>
        <w:rPr>
          <w:rFonts w:ascii="Times New Roman"/>
          <w:b w:val="false"/>
          <w:i w:val="false"/>
          <w:color w:val="000000"/>
          <w:sz w:val="28"/>
        </w:rPr>
        <w:t xml:space="preserve">
                       обеспеченности сельских жителей услугами </w:t>
      </w:r>
      <w:r>
        <w:br/>
      </w:r>
      <w:r>
        <w:rPr>
          <w:rFonts w:ascii="Times New Roman"/>
          <w:b w:val="false"/>
          <w:i w:val="false"/>
          <w:color w:val="000000"/>
          <w:sz w:val="28"/>
        </w:rPr>
        <w:t xml:space="preserve">
                       социальной и инженерной инфраструктуры; </w:t>
      </w:r>
      <w:r>
        <w:br/>
      </w:r>
      <w:r>
        <w:rPr>
          <w:rFonts w:ascii="Times New Roman"/>
          <w:b w:val="false"/>
          <w:i w:val="false"/>
          <w:color w:val="000000"/>
          <w:sz w:val="28"/>
        </w:rPr>
        <w:t xml:space="preserve">
                        разработка и реализация программ </w:t>
      </w:r>
      <w:r>
        <w:br/>
      </w:r>
      <w:r>
        <w:rPr>
          <w:rFonts w:ascii="Times New Roman"/>
          <w:b w:val="false"/>
          <w:i w:val="false"/>
          <w:color w:val="000000"/>
          <w:sz w:val="28"/>
        </w:rPr>
        <w:t xml:space="preserve">
                       стимулирования переселения сельских жителей; </w:t>
      </w:r>
      <w:r>
        <w:br/>
      </w:r>
      <w:r>
        <w:rPr>
          <w:rFonts w:ascii="Times New Roman"/>
          <w:b w:val="false"/>
          <w:i w:val="false"/>
          <w:color w:val="000000"/>
          <w:sz w:val="28"/>
        </w:rPr>
        <w:t xml:space="preserve">
                        разработка модели эффективного сельского </w:t>
      </w:r>
      <w:r>
        <w:br/>
      </w:r>
      <w:r>
        <w:rPr>
          <w:rFonts w:ascii="Times New Roman"/>
          <w:b w:val="false"/>
          <w:i w:val="false"/>
          <w:color w:val="000000"/>
          <w:sz w:val="28"/>
        </w:rPr>
        <w:t xml:space="preserve">
                       расселения и проведение мероприятий по ее </w:t>
      </w:r>
      <w:r>
        <w:br/>
      </w:r>
      <w:r>
        <w:rPr>
          <w:rFonts w:ascii="Times New Roman"/>
          <w:b w:val="false"/>
          <w:i w:val="false"/>
          <w:color w:val="000000"/>
          <w:sz w:val="28"/>
        </w:rPr>
        <w:t xml:space="preserve">
                       реализации </w:t>
      </w:r>
    </w:p>
    <w:p>
      <w:pPr>
        <w:spacing w:after="0"/>
        <w:ind w:left="0"/>
        <w:jc w:val="both"/>
      </w:pPr>
      <w:r>
        <w:rPr>
          <w:rFonts w:ascii="Times New Roman"/>
          <w:b w:val="false"/>
          <w:i w:val="false"/>
          <w:color w:val="000000"/>
          <w:sz w:val="28"/>
        </w:rPr>
        <w:t xml:space="preserve">Основные приоритеты    Меры государственной поддержки будут </w:t>
      </w:r>
      <w:r>
        <w:br/>
      </w:r>
      <w:r>
        <w:rPr>
          <w:rFonts w:ascii="Times New Roman"/>
          <w:b w:val="false"/>
          <w:i w:val="false"/>
          <w:color w:val="000000"/>
          <w:sz w:val="28"/>
        </w:rPr>
        <w:t xml:space="preserve">
                       направляться на развитие инфраструктуры </w:t>
      </w:r>
      <w:r>
        <w:br/>
      </w:r>
      <w:r>
        <w:rPr>
          <w:rFonts w:ascii="Times New Roman"/>
          <w:b w:val="false"/>
          <w:i w:val="false"/>
          <w:color w:val="000000"/>
          <w:sz w:val="28"/>
        </w:rPr>
        <w:t xml:space="preserve">
                       жизнеобеспечения прежде всего в СНП с </w:t>
      </w:r>
      <w:r>
        <w:br/>
      </w:r>
      <w:r>
        <w:rPr>
          <w:rFonts w:ascii="Times New Roman"/>
          <w:b w:val="false"/>
          <w:i w:val="false"/>
          <w:color w:val="000000"/>
          <w:sz w:val="28"/>
        </w:rPr>
        <w:t xml:space="preserve">
                       высоким потенциалом социально-экономического </w:t>
      </w:r>
      <w:r>
        <w:br/>
      </w:r>
      <w:r>
        <w:rPr>
          <w:rFonts w:ascii="Times New Roman"/>
          <w:b w:val="false"/>
          <w:i w:val="false"/>
          <w:color w:val="000000"/>
          <w:sz w:val="28"/>
        </w:rPr>
        <w:t xml:space="preserve">
                       развития, обеспечивающим необходимый уровень </w:t>
      </w:r>
      <w:r>
        <w:br/>
      </w:r>
      <w:r>
        <w:rPr>
          <w:rFonts w:ascii="Times New Roman"/>
          <w:b w:val="false"/>
          <w:i w:val="false"/>
          <w:color w:val="000000"/>
          <w:sz w:val="28"/>
        </w:rPr>
        <w:t xml:space="preserve">
                       доходов сельских жителей </w:t>
      </w:r>
    </w:p>
    <w:p>
      <w:pPr>
        <w:spacing w:after="0"/>
        <w:ind w:left="0"/>
        <w:jc w:val="both"/>
      </w:pPr>
      <w:r>
        <w:rPr>
          <w:rFonts w:ascii="Times New Roman"/>
          <w:b w:val="false"/>
          <w:i w:val="false"/>
          <w:color w:val="000000"/>
          <w:sz w:val="28"/>
        </w:rPr>
        <w:t xml:space="preserve">Источники              Средства республиканского и местных </w:t>
      </w:r>
      <w:r>
        <w:br/>
      </w:r>
      <w:r>
        <w:rPr>
          <w:rFonts w:ascii="Times New Roman"/>
          <w:b w:val="false"/>
          <w:i w:val="false"/>
          <w:color w:val="000000"/>
          <w:sz w:val="28"/>
        </w:rPr>
        <w:t xml:space="preserve">
финансирования         бюджетов, средства внебюджетных источников </w:t>
      </w:r>
      <w:r>
        <w:br/>
      </w:r>
      <w:r>
        <w:rPr>
          <w:rFonts w:ascii="Times New Roman"/>
          <w:b w:val="false"/>
          <w:i w:val="false"/>
          <w:color w:val="000000"/>
          <w:sz w:val="28"/>
        </w:rPr>
        <w:t xml:space="preserve">
                       (заемные средства, прямые инвестиции, гранты </w:t>
      </w:r>
      <w:r>
        <w:br/>
      </w:r>
      <w:r>
        <w:rPr>
          <w:rFonts w:ascii="Times New Roman"/>
          <w:b w:val="false"/>
          <w:i w:val="false"/>
          <w:color w:val="000000"/>
          <w:sz w:val="28"/>
        </w:rPr>
        <w:t xml:space="preserve">
                       и средства других финансовых институтов) </w:t>
      </w:r>
    </w:p>
    <w:p>
      <w:pPr>
        <w:spacing w:after="0"/>
        <w:ind w:left="0"/>
        <w:jc w:val="both"/>
      </w:pPr>
      <w:r>
        <w:rPr>
          <w:rFonts w:ascii="Times New Roman"/>
          <w:b w:val="false"/>
          <w:i w:val="false"/>
          <w:color w:val="000000"/>
          <w:sz w:val="28"/>
        </w:rPr>
        <w:t xml:space="preserve">Ожидаемый конечный     На первом этапе - достижение динамичного </w:t>
      </w:r>
      <w:r>
        <w:br/>
      </w:r>
      <w:r>
        <w:rPr>
          <w:rFonts w:ascii="Times New Roman"/>
          <w:b w:val="false"/>
          <w:i w:val="false"/>
          <w:color w:val="000000"/>
          <w:sz w:val="28"/>
        </w:rPr>
        <w:t xml:space="preserve">
результат от реали-    роста экономики СНП, обеспечивающего </w:t>
      </w:r>
      <w:r>
        <w:br/>
      </w:r>
      <w:r>
        <w:rPr>
          <w:rFonts w:ascii="Times New Roman"/>
          <w:b w:val="false"/>
          <w:i w:val="false"/>
          <w:color w:val="000000"/>
          <w:sz w:val="28"/>
        </w:rPr>
        <w:t xml:space="preserve">
зации программы        приемлемый уровень социальных благ сельским </w:t>
      </w:r>
      <w:r>
        <w:br/>
      </w:r>
      <w:r>
        <w:rPr>
          <w:rFonts w:ascii="Times New Roman"/>
          <w:b w:val="false"/>
          <w:i w:val="false"/>
          <w:color w:val="000000"/>
          <w:sz w:val="28"/>
        </w:rPr>
        <w:t xml:space="preserve">
                       жителям, на втором этапе - оптимальное </w:t>
      </w:r>
      <w:r>
        <w:br/>
      </w:r>
      <w:r>
        <w:rPr>
          <w:rFonts w:ascii="Times New Roman"/>
          <w:b w:val="false"/>
          <w:i w:val="false"/>
          <w:color w:val="000000"/>
          <w:sz w:val="28"/>
        </w:rPr>
        <w:t xml:space="preserve">
                       расселение сельских жителей в регионах, </w:t>
      </w:r>
      <w:r>
        <w:br/>
      </w:r>
      <w:r>
        <w:rPr>
          <w:rFonts w:ascii="Times New Roman"/>
          <w:b w:val="false"/>
          <w:i w:val="false"/>
          <w:color w:val="000000"/>
          <w:sz w:val="28"/>
        </w:rPr>
        <w:t xml:space="preserve">
                       имеющих перспективы для жизнеобеспечения </w:t>
      </w:r>
    </w:p>
    <w:p>
      <w:pPr>
        <w:spacing w:after="0"/>
        <w:ind w:left="0"/>
        <w:jc w:val="both"/>
      </w:pPr>
      <w:r>
        <w:rPr>
          <w:rFonts w:ascii="Times New Roman"/>
          <w:b w:val="false"/>
          <w:i w:val="false"/>
          <w:color w:val="000000"/>
          <w:sz w:val="28"/>
        </w:rPr>
        <w:t xml:space="preserve">Срок реализации        Первый этап - 2004-2006 годы, второй этап - </w:t>
      </w:r>
      <w:r>
        <w:br/>
      </w:r>
      <w:r>
        <w:rPr>
          <w:rFonts w:ascii="Times New Roman"/>
          <w:b w:val="false"/>
          <w:i w:val="false"/>
          <w:color w:val="000000"/>
          <w:sz w:val="28"/>
        </w:rPr>
        <w:t xml:space="preserve">
                       2007-2010 годы </w:t>
      </w:r>
    </w:p>
    <w:p>
      <w:pPr>
        <w:spacing w:after="0"/>
        <w:ind w:left="0"/>
        <w:jc w:val="both"/>
      </w:pPr>
      <w:r>
        <w:rPr>
          <w:rFonts w:ascii="Times New Roman"/>
          <w:b w:val="false"/>
          <w:i/>
          <w:color w:val="000000"/>
          <w:sz w:val="28"/>
        </w:rPr>
        <w:t xml:space="preserve">      "...В Казахстане исторически, особенно в эпоху командной экономики, расселение людей в сельской местности складывалось неудачным образом как с позиции рыночной экономики, так и по социальным и экологическим соображениям. В результате для многих сельских районов характерной чертой стала депрессивная экономика. </w:t>
      </w:r>
      <w:r>
        <w:br/>
      </w:r>
      <w:r>
        <w:rPr>
          <w:rFonts w:ascii="Times New Roman"/>
          <w:b w:val="false"/>
          <w:i w:val="false"/>
          <w:color w:val="000000"/>
          <w:sz w:val="28"/>
        </w:rPr>
        <w:t>
</w:t>
      </w:r>
      <w:r>
        <w:rPr>
          <w:rFonts w:ascii="Times New Roman"/>
          <w:b w:val="false"/>
          <w:i/>
          <w:color w:val="000000"/>
          <w:sz w:val="28"/>
        </w:rPr>
        <w:t xml:space="preserve">      ...Вся финансово-экономическая политика государства, в том числе социальная и сельскохозяйственная, должна быть селективно направлена только на территории, которые перспективны с позиции жизнедеятельности человека и функционирования рынка." </w:t>
      </w:r>
    </w:p>
    <w:p>
      <w:pPr>
        <w:spacing w:after="0"/>
        <w:ind w:left="0"/>
        <w:jc w:val="both"/>
      </w:pPr>
      <w:r>
        <w:rPr>
          <w:rFonts w:ascii="Times New Roman"/>
          <w:b w:val="false"/>
          <w:i w:val="false"/>
          <w:color w:val="000000"/>
          <w:sz w:val="28"/>
        </w:rPr>
        <w:t xml:space="preserve">                        Н.А. Назарбаев  </w:t>
      </w:r>
    </w:p>
    <w:bookmarkStart w:name="z7" w:id="6"/>
    <w:p>
      <w:pPr>
        <w:spacing w:after="0"/>
        <w:ind w:left="0"/>
        <w:jc w:val="left"/>
      </w:pPr>
      <w:r>
        <w:rPr>
          <w:rFonts w:ascii="Times New Roman"/>
          <w:b/>
          <w:i w:val="false"/>
          <w:color w:val="000000"/>
        </w:rPr>
        <w:t xml:space="preserve"> 
Введение </w:t>
      </w:r>
    </w:p>
    <w:bookmarkEnd w:id="6"/>
    <w:p>
      <w:pPr>
        <w:spacing w:after="0"/>
        <w:ind w:left="0"/>
        <w:jc w:val="both"/>
      </w:pPr>
      <w:r>
        <w:rPr>
          <w:rFonts w:ascii="Times New Roman"/>
          <w:b w:val="false"/>
          <w:i w:val="false"/>
          <w:color w:val="000000"/>
          <w:sz w:val="28"/>
        </w:rPr>
        <w:t>      В соответствии с Посланием Президента народу Казахстана приоритетом в стратегическом курсе Правительства Республики Казахстан на 2003-2005 годы определены проблемы аула. В июне 2002 года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была утверждена Государственная агропродовольственная программа на этот период, предусматривающая меры, направленные на повышение эффективности агропродовольственного комплекса. </w:t>
      </w:r>
      <w:r>
        <w:br/>
      </w:r>
      <w:r>
        <w:rPr>
          <w:rFonts w:ascii="Times New Roman"/>
          <w:b w:val="false"/>
          <w:i w:val="false"/>
          <w:color w:val="000000"/>
          <w:sz w:val="28"/>
        </w:rPr>
        <w:t xml:space="preserve">
      Вместе с тем на общем фоне экономического роста усиливается диспропорция в уровне жизни городского и сельского населения, значительны региональные различия в доходах. В сельской местности проживает 43% населения страны, из них около одной трети, по данным официальной статистики, имеют доход ниже прожиточного минимума. Дальнейшая консервация этого состояния усиливает дифференциацию населения страны по уровню жизни, негативно сказывается на социально-политической атмосфере общества, отражается на показателях человеческого развития и инвестиционном имидже страны. </w:t>
      </w:r>
      <w:r>
        <w:br/>
      </w:r>
      <w:r>
        <w:rPr>
          <w:rFonts w:ascii="Times New Roman"/>
          <w:b w:val="false"/>
          <w:i w:val="false"/>
          <w:color w:val="000000"/>
          <w:sz w:val="28"/>
        </w:rPr>
        <w:t xml:space="preserve">
      С учетом особенностей развития агропродовольственного сектора и роста доходов от сельскохозяйственной деятельности имеющийся переизбыток сельского населения является одной из причин сдерживания роста уровня жизни населения и превращается в серьезную проблему при планировании устойчивого развития страны. </w:t>
      </w:r>
      <w:r>
        <w:br/>
      </w:r>
      <w:r>
        <w:rPr>
          <w:rFonts w:ascii="Times New Roman"/>
          <w:b w:val="false"/>
          <w:i w:val="false"/>
          <w:color w:val="000000"/>
          <w:sz w:val="28"/>
        </w:rPr>
        <w:t xml:space="preserve">
      Проблема еще больше усугубляется нерациональными схемами расселения, сохранившимися со времен административной экономики, в результате чего при формировании инвестиционных программ продолжается неэффективное вложение средств, направляемых на развитие социальной инфраструктуры села, миграционные процессы носят стихийный, неуправляемый характер. </w:t>
      </w:r>
      <w:r>
        <w:br/>
      </w:r>
      <w:r>
        <w:rPr>
          <w:rFonts w:ascii="Times New Roman"/>
          <w:b w:val="false"/>
          <w:i w:val="false"/>
          <w:color w:val="000000"/>
          <w:sz w:val="28"/>
        </w:rPr>
        <w:t xml:space="preserve">
      Разработка настоящей программы вызвана необходимостью принятия мер по эффективному развитию сельских территорий и формированию оптимальных схем сельского расселения, позволяющих концентрировать ресурсы в экономически перспективных местах жизнеобитания и обеспечивающих приемлемый уровень доходов сельского населения. </w:t>
      </w:r>
    </w:p>
    <w:bookmarkStart w:name="z8" w:id="7"/>
    <w:p>
      <w:pPr>
        <w:spacing w:after="0"/>
        <w:ind w:left="0"/>
        <w:jc w:val="left"/>
      </w:pPr>
      <w:r>
        <w:rPr>
          <w:rFonts w:ascii="Times New Roman"/>
          <w:b/>
          <w:i w:val="false"/>
          <w:color w:val="000000"/>
        </w:rPr>
        <w:t xml:space="preserve"> 
I. Концептуальные основы, цель, задачи и этапы реализации </w:t>
      </w:r>
      <w:r>
        <w:br/>
      </w:r>
      <w:r>
        <w:rPr>
          <w:rFonts w:ascii="Times New Roman"/>
          <w:b/>
          <w:i w:val="false"/>
          <w:color w:val="000000"/>
        </w:rPr>
        <w:t xml:space="preserve">
Государственной программы развития сельских территорий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1.1. Концептуальные основы </w:t>
      </w:r>
    </w:p>
    <w:bookmarkEnd w:id="8"/>
    <w:p>
      <w:pPr>
        <w:spacing w:after="0"/>
        <w:ind w:left="0"/>
        <w:jc w:val="both"/>
      </w:pPr>
      <w:r>
        <w:rPr>
          <w:rFonts w:ascii="Times New Roman"/>
          <w:b w:val="false"/>
          <w:i w:val="false"/>
          <w:color w:val="000000"/>
          <w:sz w:val="28"/>
        </w:rPr>
        <w:t xml:space="preserve">      Отличие сельскохозяйственного производства от других отраслей и его специфика состоят в том, что сельское хозяйство - это не только сфера производства, но и сфера жизни большой массы населения страны. Сельская экономика и сельское поселение неразрывно связаны: сельские поселения исторически формировались на основе сельскохозяйственной деятельности и переставали существовать с прекращением последней. Новейшая история только подтверждает эту закономерность: кризис в сельхозпроизводстве повлек за собой отток населения и развал систем жизнеобеспечения сельских населенных пунктов. Этот процесс продолжается и сегодня. Только за 2000-2002 годы самоликвидировались около 300 населенных пунктов. По данным акиматов, сегодня насчитывается 136 неупраздненных СНП, где нет населения. </w:t>
      </w:r>
      <w:r>
        <w:br/>
      </w:r>
      <w:r>
        <w:rPr>
          <w:rFonts w:ascii="Times New Roman"/>
          <w:b w:val="false"/>
          <w:i w:val="false"/>
          <w:color w:val="000000"/>
          <w:sz w:val="28"/>
        </w:rPr>
        <w:t xml:space="preserve">
      Процесс реформирования агропроизводства, перевод его на рыночные рельсы, применение маркетинговых стратегий для оценки роста сельскохозяйственного потенциала обнажили проблему переизбытка сельского населения. Емкость внутреннего рынка недостаточна для сбалансированного потребления производимой в стране сельскохозяйственной продукции. Доходы, получаемые от ее производства, не обеспечивают минимальные стандарты жизнеобеспечения сельских жителей. Расчеты показывают, что для достижения среднедушевого уровня, равного величине прожиточного минимума (4,6 тыс. тг.), численность сельского населения должна составлять 5,6 млн. чел., т.е. необходимо высвободить около 900 тыс. чел., а при уровне среднедушевого денежного дохода по РК, равного 7,7 тыс. тг, численность сельского населения должна сократиться почти в 2 раза и составлять около 3,5 млн. человек. </w:t>
      </w:r>
      <w:r>
        <w:br/>
      </w:r>
      <w:r>
        <w:rPr>
          <w:rFonts w:ascii="Times New Roman"/>
          <w:b w:val="false"/>
          <w:i w:val="false"/>
          <w:color w:val="000000"/>
          <w:sz w:val="28"/>
        </w:rPr>
        <w:t xml:space="preserve">
      Аграрный сектор, несмотря на последние благоприятные по погодным условиям годы, остается высокорисковой и низкоприбыльной сферой экономики. С учетом емкости внешних и внутренних рынков прогнозируемый прирост продукции сельхозпроизводства по оптимистическому сценарию составит к концу 2006 г. чуть более 10% (57 млрд. тг. без учета инфляции). Можно констатировать, что возможности для увеличения роста доходов в аграрном секторе являются ограниченными. </w:t>
      </w:r>
      <w:r>
        <w:br/>
      </w:r>
      <w:r>
        <w:rPr>
          <w:rFonts w:ascii="Times New Roman"/>
          <w:b w:val="false"/>
          <w:i w:val="false"/>
          <w:color w:val="000000"/>
          <w:sz w:val="28"/>
        </w:rPr>
        <w:t>
      Низкий уровень агротехнологий и технологий переработки сельхозпродукции является основной причиной неконкурентоспособности отечественной продукции на мировых и внутренних рынках, сокращает потенциальные доходы в агросекторе. Поэтому в Государственной агропродовольственной программе на 2003-2005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предусмотрены меры по интенсификации аграрной экономики, сокращению издержек за счет использования научно обоснованных агротехнологий, что в перспективе неизбежно приведет к дополнительному высвобождению занятых в отрасли. </w:t>
      </w:r>
      <w:r>
        <w:br/>
      </w:r>
      <w:r>
        <w:rPr>
          <w:rFonts w:ascii="Times New Roman"/>
          <w:b w:val="false"/>
          <w:i w:val="false"/>
          <w:color w:val="000000"/>
          <w:sz w:val="28"/>
        </w:rPr>
        <w:t xml:space="preserve">
      В свете этого актуализируется проблема сельского перенаселения и обеспечения достойных условий жизнедеятельности сельских сообществ. </w:t>
      </w:r>
      <w:r>
        <w:br/>
      </w:r>
      <w:r>
        <w:rPr>
          <w:rFonts w:ascii="Times New Roman"/>
          <w:b w:val="false"/>
          <w:i w:val="false"/>
          <w:color w:val="000000"/>
          <w:sz w:val="28"/>
        </w:rPr>
        <w:t xml:space="preserve">
      Проблема подъема аула не должна решаться старыми затратными методами, когда каждое ведомство или орган местной власти, ответственные за отдельные вопросы государственного регулирования, пытались их решить на своем уровне целесообразности. Привлекались значительные государственные ресурсы на решение текущих задач без должного осознания проблемы в целом. Таким образом ситуация оставалась прежней, а имеющиеся средства использовались неэффективно. </w:t>
      </w:r>
      <w:r>
        <w:br/>
      </w:r>
      <w:r>
        <w:rPr>
          <w:rFonts w:ascii="Times New Roman"/>
          <w:b w:val="false"/>
          <w:i w:val="false"/>
          <w:color w:val="000000"/>
          <w:sz w:val="28"/>
        </w:rPr>
        <w:t xml:space="preserve">
      В Послании Президента особо подчеркивается необходимость государственной политики, направленной на поддержку сельских территорий, перспективных с позиций жизнедеятельности человека и функционирования рынка. </w:t>
      </w:r>
      <w:r>
        <w:br/>
      </w:r>
      <w:r>
        <w:rPr>
          <w:rFonts w:ascii="Times New Roman"/>
          <w:b w:val="false"/>
          <w:i w:val="false"/>
          <w:color w:val="000000"/>
          <w:sz w:val="28"/>
        </w:rPr>
        <w:t xml:space="preserve">
      Мировой опыт государственного регулирования развития сельских территорий также показывает, что в основе госрегулирования развития сельских регионов большинства стран лежат показатели уровня доходов (ВВП на душу населения, душевой доход, доля безработных), которые напрямую связаны с экономикой сельских территорий. </w:t>
      </w:r>
      <w:r>
        <w:br/>
      </w:r>
      <w:r>
        <w:rPr>
          <w:rFonts w:ascii="Times New Roman"/>
          <w:b w:val="false"/>
          <w:i w:val="false"/>
          <w:color w:val="000000"/>
          <w:sz w:val="28"/>
        </w:rPr>
        <w:t xml:space="preserve">
      По классификации Всемирного Банка, Казахстан относится к группе стран с низким уровнем дохода по показателям производства ВВП на душу населения. Уровень ВП сельского хозяйства на 1 сельского жителя в Казахстане в 1,8 раза ниже, чем в России, в 1,3 раза ниже, чем в Украине, в 3 раза ниже, чем в Турции, в 7,5 раза ниже, чем в Южной Корее, Германии, в 8,8 раза ниже, чем во Франции, в 43 раза ниже, чем в Бельгии. </w:t>
      </w:r>
      <w:r>
        <w:br/>
      </w:r>
      <w:r>
        <w:rPr>
          <w:rFonts w:ascii="Times New Roman"/>
          <w:b w:val="false"/>
          <w:i w:val="false"/>
          <w:color w:val="000000"/>
          <w:sz w:val="28"/>
        </w:rPr>
        <w:t xml:space="preserve">
      На основании изложенного сделан вывод, что концептуальной основой государственной политики развития сельских территорий является обусловленность ее перспективами развития сельской экономики. </w:t>
      </w:r>
      <w:r>
        <w:br/>
      </w:r>
      <w:r>
        <w:rPr>
          <w:rFonts w:ascii="Times New Roman"/>
          <w:b w:val="false"/>
          <w:i w:val="false"/>
          <w:color w:val="000000"/>
          <w:sz w:val="28"/>
        </w:rPr>
        <w:t>
      Объектом Государственной программы развития сельских территорий (далее - Программа) определен сельский населенный пункт - поселение на компактно заселенной территории, где население занято преимущественно сельским хозяйством. Понятие "сельский населенный пункт" отличается от понятия "аул (село)", обозначенного в </w:t>
      </w:r>
      <w:r>
        <w:rPr>
          <w:rFonts w:ascii="Times New Roman"/>
          <w:b w:val="false"/>
          <w:i w:val="false"/>
          <w:color w:val="000000"/>
          <w:sz w:val="28"/>
        </w:rPr>
        <w:t xml:space="preserve">Законе </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 Так, в соответствии с положениями Закона отличительными признаками аула (села) являются: </w:t>
      </w:r>
      <w:r>
        <w:br/>
      </w:r>
      <w:r>
        <w:rPr>
          <w:rFonts w:ascii="Times New Roman"/>
          <w:b w:val="false"/>
          <w:i w:val="false"/>
          <w:color w:val="000000"/>
          <w:sz w:val="28"/>
        </w:rPr>
        <w:t xml:space="preserve">
      а) учет и регистрация населенного пункта в установленном порядке; </w:t>
      </w:r>
      <w:r>
        <w:br/>
      </w:r>
      <w:r>
        <w:rPr>
          <w:rFonts w:ascii="Times New Roman"/>
          <w:b w:val="false"/>
          <w:i w:val="false"/>
          <w:color w:val="000000"/>
          <w:sz w:val="28"/>
        </w:rPr>
        <w:t xml:space="preserve">
      б) управление им местными представительными и исполнительными органами; </w:t>
      </w:r>
      <w:r>
        <w:br/>
      </w:r>
      <w:r>
        <w:rPr>
          <w:rFonts w:ascii="Times New Roman"/>
          <w:b w:val="false"/>
          <w:i w:val="false"/>
          <w:color w:val="000000"/>
          <w:sz w:val="28"/>
        </w:rPr>
        <w:t xml:space="preserve">
      в) численность не менее 50 человек, из которых занятые в сельскохозяйственном производстве работники и члены их семей составляют не менее половины населения. </w:t>
      </w:r>
      <w:r>
        <w:br/>
      </w:r>
      <w:r>
        <w:rPr>
          <w:rFonts w:ascii="Times New Roman"/>
          <w:b w:val="false"/>
          <w:i w:val="false"/>
          <w:color w:val="000000"/>
          <w:sz w:val="28"/>
        </w:rPr>
        <w:t>
      В то же время в </w:t>
      </w:r>
      <w:r>
        <w:rPr>
          <w:rFonts w:ascii="Times New Roman"/>
          <w:b w:val="false"/>
          <w:i w:val="false"/>
          <w:color w:val="000000"/>
          <w:sz w:val="28"/>
        </w:rPr>
        <w:t xml:space="preserve">ст. 2 </w:t>
      </w:r>
      <w:r>
        <w:rPr>
          <w:rFonts w:ascii="Times New Roman"/>
          <w:b w:val="false"/>
          <w:i w:val="false"/>
          <w:color w:val="000000"/>
          <w:sz w:val="28"/>
        </w:rPr>
        <w:t xml:space="preserve"> Закона говорится о том, что "к городским населенным пунктам относятся города республиканского, областного и районного значения, а также поселки; к сельским - все остальные населенные пункты независимо от их административной подчиненности". </w:t>
      </w:r>
      <w:r>
        <w:br/>
      </w:r>
      <w:r>
        <w:rPr>
          <w:rFonts w:ascii="Times New Roman"/>
          <w:b w:val="false"/>
          <w:i w:val="false"/>
          <w:color w:val="000000"/>
          <w:sz w:val="28"/>
        </w:rPr>
        <w:t xml:space="preserve">
      Существующая сегодня реальность отличается от определений, данных в Законе, что требует внесения в него изменений и дополнений. </w:t>
      </w:r>
      <w:r>
        <w:br/>
      </w:r>
      <w:r>
        <w:rPr>
          <w:rFonts w:ascii="Times New Roman"/>
          <w:b w:val="false"/>
          <w:i w:val="false"/>
          <w:color w:val="000000"/>
          <w:sz w:val="28"/>
        </w:rPr>
        <w:t xml:space="preserve">
      Из 7660 сельских населенных пунктов, официально представленных областными акиматами, в более 500 проживает менее 50 человек, существуют многочисленные станции и разъезды (257), села, включенные в территориальные границы городов (317), где население практически занимается сельскохозяйственной деятельностью. Численность населения, проживающего в них, составляет 579 540 чел., оно считает себя сельским и надеется на внимание государства к проблемам села. </w:t>
      </w:r>
      <w:r>
        <w:br/>
      </w:r>
      <w:r>
        <w:rPr>
          <w:rFonts w:ascii="Times New Roman"/>
          <w:b w:val="false"/>
          <w:i w:val="false"/>
          <w:color w:val="000000"/>
          <w:sz w:val="28"/>
        </w:rPr>
        <w:t xml:space="preserve">
      В Программе дается классификация сельских населенных пунктов по группе критериев, характеризующих уровень социально-экономического развития, среди которых приоритетным является оценка экономического потенциала. Меры государственной поддержки будут направляться на развитие инфраструктуры жизнеобеспечения прежде всего в сельские населенные пункты с высоким потенциалом социально-экономического развития, обеспечивающим необходимый уровень доходов сельских жителей.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1.2. Цель и задачи </w:t>
      </w:r>
    </w:p>
    <w:bookmarkEnd w:id="9"/>
    <w:p>
      <w:pPr>
        <w:spacing w:after="0"/>
        <w:ind w:left="0"/>
        <w:jc w:val="both"/>
      </w:pPr>
      <w:r>
        <w:rPr>
          <w:rFonts w:ascii="Times New Roman"/>
          <w:b/>
          <w:i w:val="false"/>
          <w:color w:val="000000"/>
          <w:sz w:val="28"/>
        </w:rPr>
        <w:t xml:space="preserve">      Целью Государственной программы развития сельских территорий является создание нормальных условий жизнеобеспечения села (аула) на основе оптимизации сельского расселения. </w:t>
      </w:r>
      <w:r>
        <w:br/>
      </w:r>
      <w:r>
        <w:rPr>
          <w:rFonts w:ascii="Times New Roman"/>
          <w:b w:val="false"/>
          <w:i w:val="false"/>
          <w:color w:val="000000"/>
          <w:sz w:val="28"/>
        </w:rPr>
        <w:t xml:space="preserve">
      Для достижения целей Программы предусматривается решение следующих задач: </w:t>
      </w:r>
      <w:r>
        <w:br/>
      </w:r>
      <w:r>
        <w:rPr>
          <w:rFonts w:ascii="Times New Roman"/>
          <w:b w:val="false"/>
          <w:i w:val="false"/>
          <w:color w:val="000000"/>
          <w:sz w:val="28"/>
        </w:rPr>
        <w:t xml:space="preserve">
      1. Анализ имеющейся ситуации по основным показателям социально-экономического развития на основе паспортизации сельских населенных пунктов (далее - СНП). </w:t>
      </w:r>
      <w:r>
        <w:br/>
      </w:r>
      <w:r>
        <w:rPr>
          <w:rFonts w:ascii="Times New Roman"/>
          <w:b w:val="false"/>
          <w:i w:val="false"/>
          <w:color w:val="000000"/>
          <w:sz w:val="28"/>
        </w:rPr>
        <w:t xml:space="preserve">
      2. Классификация СНП по критериям уровня социально-экономического развития. </w:t>
      </w:r>
      <w:r>
        <w:br/>
      </w:r>
      <w:r>
        <w:rPr>
          <w:rFonts w:ascii="Times New Roman"/>
          <w:b w:val="false"/>
          <w:i w:val="false"/>
          <w:color w:val="000000"/>
          <w:sz w:val="28"/>
        </w:rPr>
        <w:t xml:space="preserve">
      3. Разработка первоочередных мер по развитию экономической деятельности, инвестированию строительства, ремонта и реконструкции объектов социальной и инженерной инфраструктуры. </w:t>
      </w:r>
      <w:r>
        <w:br/>
      </w:r>
      <w:r>
        <w:rPr>
          <w:rFonts w:ascii="Times New Roman"/>
          <w:b w:val="false"/>
          <w:i w:val="false"/>
          <w:color w:val="000000"/>
          <w:sz w:val="28"/>
        </w:rPr>
        <w:t xml:space="preserve">
      4. Организация мониторинга социально-экономического развития СНП, экологической безопасности сельских территорий, оценки земельных ресурсов; разработка нормативов и стандартов обеспеченности сельских жителей, в том числе из СНП с неблагополучными экологическими условиями, услугами социальной и инженерной инфраструктуры. </w:t>
      </w:r>
      <w:r>
        <w:br/>
      </w:r>
      <w:r>
        <w:rPr>
          <w:rFonts w:ascii="Times New Roman"/>
          <w:b w:val="false"/>
          <w:i w:val="false"/>
          <w:color w:val="000000"/>
          <w:sz w:val="28"/>
        </w:rPr>
        <w:t xml:space="preserve">
      5. Разработка и реализация программ стимулирования переселения сельских жителей. </w:t>
      </w:r>
      <w:r>
        <w:br/>
      </w:r>
      <w:r>
        <w:rPr>
          <w:rFonts w:ascii="Times New Roman"/>
          <w:b w:val="false"/>
          <w:i w:val="false"/>
          <w:color w:val="000000"/>
          <w:sz w:val="28"/>
        </w:rPr>
        <w:t xml:space="preserve">
      6. Разработка модели эффективного сельского расселения, в том числе СНП с неблагополучными экологическими условиями, и проведение мероприятий по ее реализации.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1.3. Сроки реализации </w:t>
      </w:r>
    </w:p>
    <w:bookmarkEnd w:id="10"/>
    <w:p>
      <w:pPr>
        <w:spacing w:after="0"/>
        <w:ind w:left="0"/>
        <w:jc w:val="both"/>
      </w:pPr>
      <w:r>
        <w:rPr>
          <w:rFonts w:ascii="Times New Roman"/>
          <w:b w:val="false"/>
          <w:i w:val="false"/>
          <w:color w:val="000000"/>
          <w:sz w:val="28"/>
        </w:rPr>
        <w:t xml:space="preserve">      Масштабы и новизна решаемых в рамках Программы проблем, необходимость координации разрабатываемых мер с возможностями республиканского и местных бюджетов обусловливают ее реализацию в два этапа. </w:t>
      </w:r>
      <w:r>
        <w:br/>
      </w:r>
      <w:r>
        <w:rPr>
          <w:rFonts w:ascii="Times New Roman"/>
          <w:b w:val="false"/>
          <w:i w:val="false"/>
          <w:color w:val="000000"/>
          <w:sz w:val="28"/>
        </w:rPr>
        <w:t xml:space="preserve">
      На </w:t>
      </w:r>
      <w:r>
        <w:rPr>
          <w:rFonts w:ascii="Times New Roman"/>
          <w:b/>
          <w:i w:val="false"/>
          <w:color w:val="000000"/>
          <w:sz w:val="28"/>
        </w:rPr>
        <w:t xml:space="preserve">первом этапе (2004-2006 гг.) </w:t>
      </w:r>
      <w:r>
        <w:rPr>
          <w:rFonts w:ascii="Times New Roman"/>
          <w:b w:val="false"/>
          <w:i w:val="false"/>
          <w:color w:val="000000"/>
          <w:sz w:val="28"/>
        </w:rPr>
        <w:t xml:space="preserve"> предполагается решение первых трех задач. Необходимо также подготовить и утвердить национальные стандарты социальной и инженерной обеспеченности сельских жителей для формирования на их основе сбалансированной по доходам и стоимости услуг модели оптимального сельского расселения, наметить программу мер государственного регулирования оптимизированных миграционных потоков и поддержки сельских мигрантов, провести ревизию имеющейся законодательной базы и разработать необходимые нормативные правовые документы. </w:t>
      </w:r>
      <w:r>
        <w:br/>
      </w:r>
      <w:r>
        <w:rPr>
          <w:rFonts w:ascii="Times New Roman"/>
          <w:b w:val="false"/>
          <w:i w:val="false"/>
          <w:color w:val="000000"/>
          <w:sz w:val="28"/>
        </w:rPr>
        <w:t xml:space="preserve">
      На </w:t>
      </w:r>
      <w:r>
        <w:rPr>
          <w:rFonts w:ascii="Times New Roman"/>
          <w:b/>
          <w:i w:val="false"/>
          <w:color w:val="000000"/>
          <w:sz w:val="28"/>
        </w:rPr>
        <w:t xml:space="preserve">втором этапе (2007-2010 гг.) </w:t>
      </w:r>
      <w:r>
        <w:rPr>
          <w:rFonts w:ascii="Times New Roman"/>
          <w:b w:val="false"/>
          <w:i w:val="false"/>
          <w:color w:val="000000"/>
          <w:sz w:val="28"/>
        </w:rPr>
        <w:t xml:space="preserve"> будет произведена оценка потенциальной емкости каждого СНП*, реализованы меры по оптимизации сельского расселения, обеспечению более высокого уровня жизни сельских жителей, созданы основы устойчивого развития сельских территорий. </w:t>
      </w:r>
    </w:p>
    <w:p>
      <w:pPr>
        <w:spacing w:after="0"/>
        <w:ind w:left="0"/>
        <w:jc w:val="both"/>
      </w:pPr>
      <w:r>
        <w:rPr>
          <w:rFonts w:ascii="Times New Roman"/>
          <w:b w:val="false"/>
          <w:i w:val="false"/>
          <w:color w:val="000000"/>
          <w:sz w:val="28"/>
        </w:rPr>
        <w:t xml:space="preserve">      ___________________ </w:t>
      </w:r>
      <w:r>
        <w:br/>
      </w:r>
      <w:r>
        <w:rPr>
          <w:rFonts w:ascii="Times New Roman"/>
          <w:b w:val="false"/>
          <w:i w:val="false"/>
          <w:color w:val="000000"/>
          <w:sz w:val="28"/>
        </w:rPr>
        <w:t>
</w:t>
      </w:r>
      <w:r>
        <w:rPr>
          <w:rFonts w:ascii="Times New Roman"/>
          <w:b w:val="false"/>
          <w:i/>
          <w:color w:val="000000"/>
          <w:sz w:val="28"/>
        </w:rPr>
        <w:t xml:space="preserve">      * потенциальная емкость населенного пункта - показатель, характеризующий предельную численность сельского населения, имеющего нормативный уровень доходов, в границах одного населенного пункта </w:t>
      </w:r>
    </w:p>
    <w:bookmarkStart w:name="z12" w:id="11"/>
    <w:p>
      <w:pPr>
        <w:spacing w:after="0"/>
        <w:ind w:left="0"/>
        <w:jc w:val="left"/>
      </w:pPr>
      <w:r>
        <w:rPr>
          <w:rFonts w:ascii="Times New Roman"/>
          <w:b/>
          <w:i w:val="false"/>
          <w:color w:val="000000"/>
        </w:rPr>
        <w:t xml:space="preserve"> 
2. Анализ состояния сельских территорий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2.1. Уровень развития экономики и доходов сельского </w:t>
      </w:r>
      <w:r>
        <w:br/>
      </w:r>
      <w:r>
        <w:rPr>
          <w:rFonts w:ascii="Times New Roman"/>
          <w:b w:val="false"/>
          <w:i w:val="false"/>
          <w:color w:val="000000"/>
          <w:sz w:val="28"/>
        </w:rPr>
        <w:t>
</w:t>
      </w:r>
      <w:r>
        <w:rPr>
          <w:rFonts w:ascii="Times New Roman"/>
          <w:b/>
          <w:i w:val="false"/>
          <w:color w:val="000000"/>
          <w:sz w:val="28"/>
        </w:rPr>
        <w:t xml:space="preserve">           населения </w:t>
      </w:r>
    </w:p>
    <w:bookmarkEnd w:id="12"/>
    <w:p>
      <w:pPr>
        <w:spacing w:after="0"/>
        <w:ind w:left="0"/>
        <w:jc w:val="both"/>
      </w:pPr>
      <w:r>
        <w:rPr>
          <w:rFonts w:ascii="Times New Roman"/>
          <w:b w:val="false"/>
          <w:i w:val="false"/>
          <w:color w:val="000000"/>
          <w:sz w:val="28"/>
        </w:rPr>
        <w:t>      Доля сельского хозяйства в валовом внутреннем продукте страны составляет около 8,5% и не может значительно измениться в ближайшей и долгосрочной перспективе, что обусловлено ростом объемов в нефтедобывающих отраслях, ограниченной емкостью внутреннего рынка продуктов питания, нестабильностью внешних рынков сельхозпродукции, слабой конкурентоспособностью казахстанской продукции из-за больших транспортных издержек и низкого уровня агротехнологий. Прогнозируемый прирост продукции сельхозпроизводства в соответствии с Государственной агропродовольственной </w:t>
      </w:r>
      <w:r>
        <w:rPr>
          <w:rFonts w:ascii="Times New Roman"/>
          <w:b w:val="false"/>
          <w:i w:val="false"/>
          <w:color w:val="000000"/>
          <w:sz w:val="28"/>
        </w:rPr>
        <w:t xml:space="preserve">программой </w:t>
      </w:r>
      <w:r>
        <w:rPr>
          <w:rFonts w:ascii="Times New Roman"/>
          <w:b w:val="false"/>
          <w:i w:val="false"/>
          <w:color w:val="000000"/>
          <w:sz w:val="28"/>
        </w:rPr>
        <w:t xml:space="preserve"> составляет к концу 2006 года чуть более 10%. </w:t>
      </w:r>
      <w:r>
        <w:br/>
      </w:r>
      <w:r>
        <w:rPr>
          <w:rFonts w:ascii="Times New Roman"/>
          <w:b w:val="false"/>
          <w:i w:val="false"/>
          <w:color w:val="000000"/>
          <w:sz w:val="28"/>
        </w:rPr>
        <w:t xml:space="preserve">
      Наибольшую долю в ВП сельского хозяйства республики имеют Костанайская (14,2%), Алматинская (13,6%), Южно-Казахстанская (12,3%), Северо-Казахстанская (12,1%), Акмолинская (11,7%) и Восточно-Казахстанская (9,9%) области. Самая низкая доля приходится на Мангистаускую (0,2%), Атыраускую (1%), Кызылординскую (1,9%) области. </w:t>
      </w:r>
      <w:r>
        <w:br/>
      </w:r>
      <w:r>
        <w:rPr>
          <w:rFonts w:ascii="Times New Roman"/>
          <w:b w:val="false"/>
          <w:i w:val="false"/>
          <w:color w:val="000000"/>
          <w:sz w:val="28"/>
        </w:rPr>
        <w:t xml:space="preserve">
      Соотношение растениеводства и животноводства в республиканском ВП сельского хозяйства - 58,5 и 41,5%. Преимущественно растениеводством занимаются в Акмолинской, Жамбылской, Костанайской, Северо-Казахстанской и Южно-Казахстанской областях, животноводством - в Актюбинской, Атырауской и Мангистауской областях. В остальных областях отмечается примерно одинаковое соотношение (таблица 1).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!Акмо- !Актю- !Алма-!Аты- !Вос-  !Жам- !За- </w:t>
      </w:r>
      <w:r>
        <w:br/>
      </w:r>
      <w:r>
        <w:rPr>
          <w:rFonts w:ascii="Times New Roman"/>
          <w:b w:val="false"/>
          <w:i w:val="false"/>
          <w:color w:val="000000"/>
          <w:sz w:val="28"/>
        </w:rPr>
        <w:t xml:space="preserve">
                     !лин-  !бин-  !тин- !рау- !точно-!был- !падно- </w:t>
      </w:r>
      <w:r>
        <w:br/>
      </w:r>
      <w:r>
        <w:rPr>
          <w:rFonts w:ascii="Times New Roman"/>
          <w:b w:val="false"/>
          <w:i w:val="false"/>
          <w:color w:val="000000"/>
          <w:sz w:val="28"/>
        </w:rPr>
        <w:t xml:space="preserve">
                     !ская  !ская  !ская !ская !Казах-!ская !Казах- </w:t>
      </w:r>
      <w:r>
        <w:br/>
      </w:r>
      <w:r>
        <w:rPr>
          <w:rFonts w:ascii="Times New Roman"/>
          <w:b w:val="false"/>
          <w:i w:val="false"/>
          <w:color w:val="000000"/>
          <w:sz w:val="28"/>
        </w:rPr>
        <w:t xml:space="preserve">
                     !      !      !     !     !стан- !     !стан- </w:t>
      </w:r>
      <w:r>
        <w:br/>
      </w:r>
      <w:r>
        <w:rPr>
          <w:rFonts w:ascii="Times New Roman"/>
          <w:b w:val="false"/>
          <w:i w:val="false"/>
          <w:color w:val="000000"/>
          <w:sz w:val="28"/>
        </w:rPr>
        <w:t xml:space="preserve">
                     !      !      !     !     !ская  !     !ская </w:t>
      </w:r>
      <w:r>
        <w:br/>
      </w:r>
      <w:r>
        <w:rPr>
          <w:rFonts w:ascii="Times New Roman"/>
          <w:b w:val="false"/>
          <w:i w:val="false"/>
          <w:color w:val="000000"/>
          <w:sz w:val="28"/>
        </w:rPr>
        <w:t xml:space="preserve">
------------------------------------------------------------------- </w:t>
      </w:r>
      <w:r>
        <w:br/>
      </w:r>
      <w:r>
        <w:rPr>
          <w:rFonts w:ascii="Times New Roman"/>
          <w:b w:val="false"/>
          <w:i w:val="false"/>
          <w:color w:val="000000"/>
          <w:sz w:val="28"/>
        </w:rPr>
        <w:t xml:space="preserve">
ВП сельского хозяй- </w:t>
      </w:r>
      <w:r>
        <w:br/>
      </w:r>
      <w:r>
        <w:rPr>
          <w:rFonts w:ascii="Times New Roman"/>
          <w:b w:val="false"/>
          <w:i w:val="false"/>
          <w:color w:val="000000"/>
          <w:sz w:val="28"/>
        </w:rPr>
        <w:t xml:space="preserve">
ства, млрд. тенге      64,9   20,5   75,2   5,7  54,7   31,2  21,6 </w:t>
      </w:r>
      <w:r>
        <w:br/>
      </w:r>
      <w:r>
        <w:rPr>
          <w:rFonts w:ascii="Times New Roman"/>
          <w:b w:val="false"/>
          <w:i w:val="false"/>
          <w:color w:val="000000"/>
          <w:sz w:val="28"/>
        </w:rPr>
        <w:t xml:space="preserve">
Доля в ВП сельского </w:t>
      </w:r>
      <w:r>
        <w:br/>
      </w:r>
      <w:r>
        <w:rPr>
          <w:rFonts w:ascii="Times New Roman"/>
          <w:b w:val="false"/>
          <w:i w:val="false"/>
          <w:color w:val="000000"/>
          <w:sz w:val="28"/>
        </w:rPr>
        <w:t xml:space="preserve">
хозяйства республики, </w:t>
      </w:r>
      <w:r>
        <w:br/>
      </w:r>
      <w:r>
        <w:rPr>
          <w:rFonts w:ascii="Times New Roman"/>
          <w:b w:val="false"/>
          <w:i w:val="false"/>
          <w:color w:val="000000"/>
          <w:sz w:val="28"/>
        </w:rPr>
        <w:t xml:space="preserve">
%                      11,7    3,7   13,6   1,0   9,9    5,6   3,9 </w:t>
      </w:r>
      <w:r>
        <w:br/>
      </w:r>
      <w:r>
        <w:rPr>
          <w:rFonts w:ascii="Times New Roman"/>
          <w:b w:val="false"/>
          <w:i w:val="false"/>
          <w:color w:val="000000"/>
          <w:sz w:val="28"/>
        </w:rPr>
        <w:t xml:space="preserve">
ВП сельского|расте-    69,4   36     53,5  18,8  50,9   63,5  46,4 </w:t>
      </w:r>
      <w:r>
        <w:br/>
      </w:r>
      <w:r>
        <w:rPr>
          <w:rFonts w:ascii="Times New Roman"/>
          <w:b w:val="false"/>
          <w:i w:val="false"/>
          <w:color w:val="000000"/>
          <w:sz w:val="28"/>
        </w:rPr>
        <w:t xml:space="preserve">
хозяйства,  |ниевод- </w:t>
      </w:r>
      <w:r>
        <w:br/>
      </w:r>
      <w:r>
        <w:rPr>
          <w:rFonts w:ascii="Times New Roman"/>
          <w:b w:val="false"/>
          <w:i w:val="false"/>
          <w:color w:val="000000"/>
          <w:sz w:val="28"/>
        </w:rPr>
        <w:t xml:space="preserve">
в т.ч.      |ства, % </w:t>
      </w:r>
      <w:r>
        <w:br/>
      </w:r>
      <w:r>
        <w:rPr>
          <w:rFonts w:ascii="Times New Roman"/>
          <w:b w:val="false"/>
          <w:i w:val="false"/>
          <w:color w:val="000000"/>
          <w:sz w:val="28"/>
        </w:rPr>
        <w:t xml:space="preserve">
            |животно-  30,6   64     46,5  81,2  49,1   36,5  53,6 </w:t>
      </w:r>
      <w:r>
        <w:br/>
      </w:r>
      <w:r>
        <w:rPr>
          <w:rFonts w:ascii="Times New Roman"/>
          <w:b w:val="false"/>
          <w:i w:val="false"/>
          <w:color w:val="000000"/>
          <w:sz w:val="28"/>
        </w:rPr>
        <w:t xml:space="preserve">
            |водства,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!Кара-!Кос- !Кы-  !Ман- !Пав- !Севе- !Южно-!Рес- </w:t>
      </w:r>
      <w:r>
        <w:br/>
      </w:r>
      <w:r>
        <w:rPr>
          <w:rFonts w:ascii="Times New Roman"/>
          <w:b w:val="false"/>
          <w:i w:val="false"/>
          <w:color w:val="000000"/>
          <w:sz w:val="28"/>
        </w:rPr>
        <w:t xml:space="preserve">
                  !ган- !та-  !зыл- !гис- !ло-  !ро-   !Ка-  !пуб- </w:t>
      </w:r>
      <w:r>
        <w:br/>
      </w:r>
      <w:r>
        <w:rPr>
          <w:rFonts w:ascii="Times New Roman"/>
          <w:b w:val="false"/>
          <w:i w:val="false"/>
          <w:color w:val="000000"/>
          <w:sz w:val="28"/>
        </w:rPr>
        <w:t xml:space="preserve">
                  !дин- !най- !ор-  !тау- !дар- !Казах-!зах- !лика </w:t>
      </w:r>
      <w:r>
        <w:br/>
      </w:r>
      <w:r>
        <w:rPr>
          <w:rFonts w:ascii="Times New Roman"/>
          <w:b w:val="false"/>
          <w:i w:val="false"/>
          <w:color w:val="000000"/>
          <w:sz w:val="28"/>
        </w:rPr>
        <w:t xml:space="preserve">
                  !ская !ская !дин- !ская !ская !стан- !стан-! </w:t>
      </w:r>
      <w:r>
        <w:br/>
      </w:r>
      <w:r>
        <w:rPr>
          <w:rFonts w:ascii="Times New Roman"/>
          <w:b w:val="false"/>
          <w:i w:val="false"/>
          <w:color w:val="000000"/>
          <w:sz w:val="28"/>
        </w:rPr>
        <w:t xml:space="preserve">
                  !     !     !ская !     !     !ская  !ская ! </w:t>
      </w:r>
      <w:r>
        <w:br/>
      </w:r>
      <w:r>
        <w:rPr>
          <w:rFonts w:ascii="Times New Roman"/>
          <w:b w:val="false"/>
          <w:i w:val="false"/>
          <w:color w:val="000000"/>
          <w:sz w:val="28"/>
        </w:rPr>
        <w:t xml:space="preserve">
------------------------------------------------------------------- </w:t>
      </w:r>
      <w:r>
        <w:br/>
      </w:r>
      <w:r>
        <w:rPr>
          <w:rFonts w:ascii="Times New Roman"/>
          <w:b w:val="false"/>
          <w:i w:val="false"/>
          <w:color w:val="000000"/>
          <w:sz w:val="28"/>
        </w:rPr>
        <w:t xml:space="preserve">
ВП сельского хозяй- </w:t>
      </w:r>
      <w:r>
        <w:br/>
      </w:r>
      <w:r>
        <w:rPr>
          <w:rFonts w:ascii="Times New Roman"/>
          <w:b w:val="false"/>
          <w:i w:val="false"/>
          <w:color w:val="000000"/>
          <w:sz w:val="28"/>
        </w:rPr>
        <w:t xml:space="preserve">
ства, млрд. тенге   27,5  78,6  10,7  1,1   27,3  67,0  68,1  555,1 </w:t>
      </w:r>
      <w:r>
        <w:br/>
      </w:r>
      <w:r>
        <w:rPr>
          <w:rFonts w:ascii="Times New Roman"/>
          <w:b w:val="false"/>
          <w:i w:val="false"/>
          <w:color w:val="000000"/>
          <w:sz w:val="28"/>
        </w:rPr>
        <w:t xml:space="preserve">
Доля в ВП сельского </w:t>
      </w:r>
      <w:r>
        <w:br/>
      </w:r>
      <w:r>
        <w:rPr>
          <w:rFonts w:ascii="Times New Roman"/>
          <w:b w:val="false"/>
          <w:i w:val="false"/>
          <w:color w:val="000000"/>
          <w:sz w:val="28"/>
        </w:rPr>
        <w:t xml:space="preserve">
хозяйства республи- </w:t>
      </w:r>
      <w:r>
        <w:br/>
      </w:r>
      <w:r>
        <w:rPr>
          <w:rFonts w:ascii="Times New Roman"/>
          <w:b w:val="false"/>
          <w:i w:val="false"/>
          <w:color w:val="000000"/>
          <w:sz w:val="28"/>
        </w:rPr>
        <w:t xml:space="preserve">
ки, %                5,0  14,2   1,9  0,2    4,9  12,1  12,3  100 </w:t>
      </w:r>
      <w:r>
        <w:br/>
      </w:r>
      <w:r>
        <w:rPr>
          <w:rFonts w:ascii="Times New Roman"/>
          <w:b w:val="false"/>
          <w:i w:val="false"/>
          <w:color w:val="000000"/>
          <w:sz w:val="28"/>
        </w:rPr>
        <w:t xml:space="preserve">
ВП сельс-|расте-    48,5  56,1  59,7  1,6   54    70,7  68,3   58,5 </w:t>
      </w:r>
      <w:r>
        <w:br/>
      </w:r>
      <w:r>
        <w:rPr>
          <w:rFonts w:ascii="Times New Roman"/>
          <w:b w:val="false"/>
          <w:i w:val="false"/>
          <w:color w:val="000000"/>
          <w:sz w:val="28"/>
        </w:rPr>
        <w:t xml:space="preserve">
кого хо- |ниевод- </w:t>
      </w:r>
      <w:r>
        <w:br/>
      </w:r>
      <w:r>
        <w:rPr>
          <w:rFonts w:ascii="Times New Roman"/>
          <w:b w:val="false"/>
          <w:i w:val="false"/>
          <w:color w:val="000000"/>
          <w:sz w:val="28"/>
        </w:rPr>
        <w:t xml:space="preserve">
зяйства  |ства, % </w:t>
      </w:r>
      <w:r>
        <w:br/>
      </w:r>
      <w:r>
        <w:rPr>
          <w:rFonts w:ascii="Times New Roman"/>
          <w:b w:val="false"/>
          <w:i w:val="false"/>
          <w:color w:val="000000"/>
          <w:sz w:val="28"/>
        </w:rPr>
        <w:t xml:space="preserve">
в т.ч.   |животно-  51,5  43,9  40,3 98,4   46    29,3  31,7   41,5 </w:t>
      </w:r>
      <w:r>
        <w:br/>
      </w:r>
      <w:r>
        <w:rPr>
          <w:rFonts w:ascii="Times New Roman"/>
          <w:b w:val="false"/>
          <w:i w:val="false"/>
          <w:color w:val="000000"/>
          <w:sz w:val="28"/>
        </w:rPr>
        <w:t xml:space="preserve">
         |водства,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Высоким баллом бонитета обладают почвы в северных зерносеющих областях республики - Акмолинской (38), Костанайской (32), Северо-Казахстанской (34) и Восточно-Казахстанской (31) областях. В этих же областях наибольшая обеспеченность пашней исходя из расчета на 1 чел. </w:t>
      </w:r>
      <w:r>
        <w:br/>
      </w:r>
      <w:r>
        <w:rPr>
          <w:rFonts w:ascii="Times New Roman"/>
          <w:b w:val="false"/>
          <w:i w:val="false"/>
          <w:color w:val="000000"/>
          <w:sz w:val="28"/>
        </w:rPr>
        <w:t xml:space="preserve">
      Наиболее обеспечены пастбищами Мангистауская (102,4 га на 1 усл. гол.), Карагандинская (54,5 га) и Атырауская (33,7 га) области - центральная и западная части республики. </w:t>
      </w:r>
      <w:r>
        <w:br/>
      </w:r>
      <w:r>
        <w:rPr>
          <w:rFonts w:ascii="Times New Roman"/>
          <w:b w:val="false"/>
          <w:i w:val="false"/>
          <w:color w:val="000000"/>
          <w:sz w:val="28"/>
        </w:rPr>
        <w:t xml:space="preserve">
      Количество объектов сельского предпринимательства на 100 сельских жителей в среднем в республике составляет 3,1. Наибольшее число объектов предпринимательства в сельской местности на 100 сельских жителей сосредоточено в Актюбинской - 4,8, Южно-Казахстанской - 4,8, Алматинской - 3,9, Восточно-Казахстанской - 3,4 областях. Самые низкие показатели по Атырауской и Кызылординской областям. </w:t>
      </w:r>
      <w:r>
        <w:br/>
      </w:r>
      <w:r>
        <w:rPr>
          <w:rFonts w:ascii="Times New Roman"/>
          <w:b w:val="false"/>
          <w:i w:val="false"/>
          <w:color w:val="000000"/>
          <w:sz w:val="28"/>
        </w:rPr>
        <w:t xml:space="preserve">
      Более всего в сельской местности предприятий по переработке сельхозпродукции, приходящихся на 1000 жителей, в Павлодарской (2,4), Северо-Казахстанской (2,2), Карагандинской (1,2) и Костанайской (1,2) областях. Менее всего - в Атырауской, Кызылординской и Мангистауской областях - по 0,2.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!Акмо- !Актю- !Алма-!Аты- !Вос-  !Жам- !За- </w:t>
      </w:r>
      <w:r>
        <w:br/>
      </w:r>
      <w:r>
        <w:rPr>
          <w:rFonts w:ascii="Times New Roman"/>
          <w:b w:val="false"/>
          <w:i w:val="false"/>
          <w:color w:val="000000"/>
          <w:sz w:val="28"/>
        </w:rPr>
        <w:t xml:space="preserve">
                     !лин-  !бин-  !тин- !рау- !точно-!был- !падно- </w:t>
      </w:r>
      <w:r>
        <w:br/>
      </w:r>
      <w:r>
        <w:rPr>
          <w:rFonts w:ascii="Times New Roman"/>
          <w:b w:val="false"/>
          <w:i w:val="false"/>
          <w:color w:val="000000"/>
          <w:sz w:val="28"/>
        </w:rPr>
        <w:t xml:space="preserve">
                     !ская  !ская  !ская !ская !Казах-!ская !Казах- </w:t>
      </w:r>
      <w:r>
        <w:br/>
      </w:r>
      <w:r>
        <w:rPr>
          <w:rFonts w:ascii="Times New Roman"/>
          <w:b w:val="false"/>
          <w:i w:val="false"/>
          <w:color w:val="000000"/>
          <w:sz w:val="28"/>
        </w:rPr>
        <w:t xml:space="preserve">
                     !      !      !     !     !стан- !     !стан- </w:t>
      </w:r>
      <w:r>
        <w:br/>
      </w:r>
      <w:r>
        <w:rPr>
          <w:rFonts w:ascii="Times New Roman"/>
          <w:b w:val="false"/>
          <w:i w:val="false"/>
          <w:color w:val="000000"/>
          <w:sz w:val="28"/>
        </w:rPr>
        <w:t xml:space="preserve">
                     !      !      !     !     !ская  !     !ская </w:t>
      </w:r>
      <w:r>
        <w:br/>
      </w:r>
      <w:r>
        <w:rPr>
          <w:rFonts w:ascii="Times New Roman"/>
          <w:b w:val="false"/>
          <w:i w:val="false"/>
          <w:color w:val="000000"/>
          <w:sz w:val="28"/>
        </w:rPr>
        <w:t xml:space="preserve">
------------------------------------------------------------------- </w:t>
      </w:r>
      <w:r>
        <w:br/>
      </w:r>
      <w:r>
        <w:rPr>
          <w:rFonts w:ascii="Times New Roman"/>
          <w:b w:val="false"/>
          <w:i w:val="false"/>
          <w:color w:val="000000"/>
          <w:sz w:val="28"/>
        </w:rPr>
        <w:t xml:space="preserve">
ВП сельского хозяй- </w:t>
      </w:r>
      <w:r>
        <w:br/>
      </w:r>
      <w:r>
        <w:rPr>
          <w:rFonts w:ascii="Times New Roman"/>
          <w:b w:val="false"/>
          <w:i w:val="false"/>
          <w:color w:val="000000"/>
          <w:sz w:val="28"/>
        </w:rPr>
        <w:t xml:space="preserve">
ства, млрд. тенге      64,9   20,5   75,2   5,7  54,7   31,2  21,6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продукции, млрд. </w:t>
      </w:r>
      <w:r>
        <w:br/>
      </w:r>
      <w:r>
        <w:rPr>
          <w:rFonts w:ascii="Times New Roman"/>
          <w:b w:val="false"/>
          <w:i w:val="false"/>
          <w:color w:val="000000"/>
          <w:sz w:val="28"/>
        </w:rPr>
        <w:t xml:space="preserve">
тенге                  15,9    1,4   17,3   7,8   2,0    3,3   0,9 </w:t>
      </w:r>
      <w:r>
        <w:br/>
      </w:r>
      <w:r>
        <w:rPr>
          <w:rFonts w:ascii="Times New Roman"/>
          <w:b w:val="false"/>
          <w:i w:val="false"/>
          <w:color w:val="000000"/>
          <w:sz w:val="28"/>
        </w:rPr>
        <w:t xml:space="preserve">
%                      24,5    6,8   23,0 136,8   3,7   10,6   4,2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!Кара-!Кос- !Кы-  !Ман- !Пав- !Севе- !Южно-!Рес- </w:t>
      </w:r>
      <w:r>
        <w:br/>
      </w:r>
      <w:r>
        <w:rPr>
          <w:rFonts w:ascii="Times New Roman"/>
          <w:b w:val="false"/>
          <w:i w:val="false"/>
          <w:color w:val="000000"/>
          <w:sz w:val="28"/>
        </w:rPr>
        <w:t xml:space="preserve">
                  !ган- !та-  !зыл- !гис- !ло-  !ро-   !Ка-  !пуб- </w:t>
      </w:r>
      <w:r>
        <w:br/>
      </w:r>
      <w:r>
        <w:rPr>
          <w:rFonts w:ascii="Times New Roman"/>
          <w:b w:val="false"/>
          <w:i w:val="false"/>
          <w:color w:val="000000"/>
          <w:sz w:val="28"/>
        </w:rPr>
        <w:t xml:space="preserve">
                  !дин- !най- !ор-  !тау- !дар- !Казах-!зах- !лика </w:t>
      </w:r>
      <w:r>
        <w:br/>
      </w:r>
      <w:r>
        <w:rPr>
          <w:rFonts w:ascii="Times New Roman"/>
          <w:b w:val="false"/>
          <w:i w:val="false"/>
          <w:color w:val="000000"/>
          <w:sz w:val="28"/>
        </w:rPr>
        <w:t xml:space="preserve">
                  !ская !ская !дин- !ская !ская !стан- !стан-! </w:t>
      </w:r>
      <w:r>
        <w:br/>
      </w:r>
      <w:r>
        <w:rPr>
          <w:rFonts w:ascii="Times New Roman"/>
          <w:b w:val="false"/>
          <w:i w:val="false"/>
          <w:color w:val="000000"/>
          <w:sz w:val="28"/>
        </w:rPr>
        <w:t xml:space="preserve">
                  !     !     !ская !     !     !ская  !ская ! </w:t>
      </w:r>
      <w:r>
        <w:br/>
      </w:r>
      <w:r>
        <w:rPr>
          <w:rFonts w:ascii="Times New Roman"/>
          <w:b w:val="false"/>
          <w:i w:val="false"/>
          <w:color w:val="000000"/>
          <w:sz w:val="28"/>
        </w:rPr>
        <w:t xml:space="preserve">
------------------------------------------------------------------- </w:t>
      </w:r>
      <w:r>
        <w:br/>
      </w:r>
      <w:r>
        <w:rPr>
          <w:rFonts w:ascii="Times New Roman"/>
          <w:b w:val="false"/>
          <w:i w:val="false"/>
          <w:color w:val="000000"/>
          <w:sz w:val="28"/>
        </w:rPr>
        <w:t xml:space="preserve">
ВП сельского хозяй- </w:t>
      </w:r>
      <w:r>
        <w:br/>
      </w:r>
      <w:r>
        <w:rPr>
          <w:rFonts w:ascii="Times New Roman"/>
          <w:b w:val="false"/>
          <w:i w:val="false"/>
          <w:color w:val="000000"/>
          <w:sz w:val="28"/>
        </w:rPr>
        <w:t xml:space="preserve">
ства, млрд. тенге   27,5  78,6  10,7   1,1  27,3  67,0   68,1 555,1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продукции, млрд. </w:t>
      </w:r>
      <w:r>
        <w:br/>
      </w:r>
      <w:r>
        <w:rPr>
          <w:rFonts w:ascii="Times New Roman"/>
          <w:b w:val="false"/>
          <w:i w:val="false"/>
          <w:color w:val="000000"/>
          <w:sz w:val="28"/>
        </w:rPr>
        <w:t xml:space="preserve">
тенге                2,4  20,3   1,2   3,3   1,5   6,9    7,3  91,4 </w:t>
      </w:r>
      <w:r>
        <w:br/>
      </w:r>
      <w:r>
        <w:rPr>
          <w:rFonts w:ascii="Times New Roman"/>
          <w:b w:val="false"/>
          <w:i w:val="false"/>
          <w:color w:val="000000"/>
          <w:sz w:val="28"/>
        </w:rPr>
        <w:t xml:space="preserve">
%                    8,7  25,8  11,2 300,0   5,5  10,3   10,7  16,5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структуре производства сельхозпродукции около 38% приходится на три северных зерносеющих области (Акмолинская, Костанайская, Северо-Казахстанская) и около 32% на три южные области (Алматинская, Жамбылская, Южно-Казахстанская) (таблица 2). </w:t>
      </w:r>
      <w:r>
        <w:br/>
      </w:r>
      <w:r>
        <w:rPr>
          <w:rFonts w:ascii="Times New Roman"/>
          <w:b w:val="false"/>
          <w:i w:val="false"/>
          <w:color w:val="000000"/>
          <w:sz w:val="28"/>
        </w:rPr>
        <w:t xml:space="preserve">
      Доходы домашних хозяйств, использованные на потребление, в сельской местности в III квартале 2002 года составили в среднем на душу населения в месяц по республике 5 036 тенге. Выше среднереспубликанского уровень доходов сложился в Акмолинской - 6313 тенге, Актюбинской - 6660 тенге, Костанайской - 6446 тенге, Северо-Казахстанской - 6319 тенге областях. Ниже в Кызылординской - 3532 тенге и Мангистауской - 3459 тенге. </w:t>
      </w:r>
      <w:r>
        <w:br/>
      </w:r>
      <w:r>
        <w:rPr>
          <w:rFonts w:ascii="Times New Roman"/>
          <w:b w:val="false"/>
          <w:i w:val="false"/>
          <w:color w:val="000000"/>
          <w:sz w:val="28"/>
        </w:rPr>
        <w:t xml:space="preserve">
      Больше всех удалены от потенциальных рынков сбыта - райцентров, городов, железнодорожных станций, автомагистралей, являющихся важной составляющей эффективности экономической деятельности, СНП в Актюбинской, Атырауской и Карагандинской областях. СНП, находящихся на расстоянии более 100 км от рынков сбыта, в этих областях соответственно 8,4; 7,6; 5,7%. В Восточно-Казахстанской области нет таких СНП. В Жамбылской - 2 СНП, Павлодарской - 3, Южно-Казахстанской - 6 (диаграмма 1). </w:t>
      </w:r>
    </w:p>
    <w:p>
      <w:pPr>
        <w:spacing w:after="0"/>
        <w:ind w:left="0"/>
        <w:jc w:val="both"/>
      </w:pPr>
      <w:r>
        <w:rPr>
          <w:rFonts w:ascii="Times New Roman"/>
          <w:b w:val="false"/>
          <w:i w:val="false"/>
          <w:color w:val="000000"/>
          <w:sz w:val="28"/>
        </w:rPr>
        <w:t xml:space="preserve">Диаграмма 1  </w:t>
      </w:r>
    </w:p>
    <w:p>
      <w:pPr>
        <w:spacing w:after="0"/>
        <w:ind w:left="0"/>
        <w:jc w:val="left"/>
      </w:pPr>
      <w:r>
        <w:rPr>
          <w:rFonts w:ascii="Times New Roman"/>
          <w:b/>
          <w:i w:val="false"/>
          <w:color w:val="000000"/>
        </w:rPr>
        <w:t xml:space="preserve"> Количество и удельный вес СНП, </w:t>
      </w:r>
      <w:r>
        <w:br/>
      </w:r>
      <w:r>
        <w:rPr>
          <w:rFonts w:ascii="Times New Roman"/>
          <w:b/>
          <w:i w:val="false"/>
          <w:color w:val="000000"/>
        </w:rPr>
        <w:t xml:space="preserve">
удаленных от рынков сбыта более чем на 10 км, %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Значительна дифференциация уровня доходов по регионам республики. В 3 квартале 2002 года доля сельчан, имеющих доходы ниже прожиточного минимума, составила по республике 32,6%, что выше по сравнению с городским уровнем на 16,4%. Низкий уровень данного показателя - в Акмолинской (25,3%), Костанайской (27,4%), Северо-Казахстанской (26,6%), Южно-Казахстанской (23%) областях, а высокий - в Мангистауской (83,6%) и Кызылординской (52,1%) (таблица 3). </w:t>
      </w:r>
      <w:r>
        <w:br/>
      </w:r>
      <w:r>
        <w:rPr>
          <w:rFonts w:ascii="Times New Roman"/>
          <w:b w:val="false"/>
          <w:i w:val="false"/>
          <w:color w:val="000000"/>
          <w:sz w:val="28"/>
        </w:rPr>
        <w:t xml:space="preserve">
      Производство валовой продукции сельского хозяйства по республике в расчете на душу населения в месяц составило 7168 тг. (для сравнения: этот показатель по республике для городского населения составляет 22 691 тг.). В Мангистауской области составляет 1 284 тг., в Атырауской 2 515 тг., что не покрывает затраты даже на продовольственную корзину (таблица 3). Сложившаяся ситуация в этих областях требует мер реальной помощи для подъема сельской экономики и доходов населения. </w:t>
      </w:r>
    </w:p>
    <w:bookmarkStart w:name="z15" w:id="13"/>
    <w:p>
      <w:pPr>
        <w:spacing w:after="0"/>
        <w:ind w:left="0"/>
        <w:jc w:val="both"/>
      </w:pPr>
      <w:r>
        <w:rPr>
          <w:rFonts w:ascii="Times New Roman"/>
          <w:b w:val="false"/>
          <w:i w:val="false"/>
          <w:color w:val="000000"/>
          <w:sz w:val="28"/>
        </w:rPr>
        <w:t xml:space="preserve">
                                                         Таблица 3 </w:t>
      </w:r>
    </w:p>
    <w:bookmarkEnd w:id="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!Акмо- !Актю- !Алма-!Аты- !Вос-  !Жам- !За- </w:t>
      </w:r>
      <w:r>
        <w:br/>
      </w:r>
      <w:r>
        <w:rPr>
          <w:rFonts w:ascii="Times New Roman"/>
          <w:b w:val="false"/>
          <w:i w:val="false"/>
          <w:color w:val="000000"/>
          <w:sz w:val="28"/>
        </w:rPr>
        <w:t xml:space="preserve">
                     !лин-  !бин-  !тин- !рау- !точно-!был- !падно- </w:t>
      </w:r>
      <w:r>
        <w:br/>
      </w:r>
      <w:r>
        <w:rPr>
          <w:rFonts w:ascii="Times New Roman"/>
          <w:b w:val="false"/>
          <w:i w:val="false"/>
          <w:color w:val="000000"/>
          <w:sz w:val="28"/>
        </w:rPr>
        <w:t xml:space="preserve">
                     !ская  !ская  !ская !ская !Казах-!ская !Казах- </w:t>
      </w:r>
      <w:r>
        <w:br/>
      </w:r>
      <w:r>
        <w:rPr>
          <w:rFonts w:ascii="Times New Roman"/>
          <w:b w:val="false"/>
          <w:i w:val="false"/>
          <w:color w:val="000000"/>
          <w:sz w:val="28"/>
        </w:rPr>
        <w:t xml:space="preserve">
                     !      !      !     !     !стан- !     !стан- </w:t>
      </w:r>
      <w:r>
        <w:br/>
      </w:r>
      <w:r>
        <w:rPr>
          <w:rFonts w:ascii="Times New Roman"/>
          <w:b w:val="false"/>
          <w:i w:val="false"/>
          <w:color w:val="000000"/>
          <w:sz w:val="28"/>
        </w:rPr>
        <w:t xml:space="preserve">
                     !      !      !     !     !ская  !     !ская </w:t>
      </w:r>
      <w:r>
        <w:br/>
      </w:r>
      <w:r>
        <w:rPr>
          <w:rFonts w:ascii="Times New Roman"/>
          <w:b w:val="false"/>
          <w:i w:val="false"/>
          <w:color w:val="000000"/>
          <w:sz w:val="28"/>
        </w:rPr>
        <w:t xml:space="preserve">
------------------------------------------------------------------- </w:t>
      </w:r>
      <w:r>
        <w:br/>
      </w:r>
      <w:r>
        <w:rPr>
          <w:rFonts w:ascii="Times New Roman"/>
          <w:b w:val="false"/>
          <w:i w:val="false"/>
          <w:color w:val="000000"/>
          <w:sz w:val="28"/>
        </w:rPr>
        <w:t xml:space="preserve">
Производство валовой </w:t>
      </w:r>
      <w:r>
        <w:br/>
      </w:r>
      <w:r>
        <w:rPr>
          <w:rFonts w:ascii="Times New Roman"/>
          <w:b w:val="false"/>
          <w:i w:val="false"/>
          <w:color w:val="000000"/>
          <w:sz w:val="28"/>
        </w:rPr>
        <w:t xml:space="preserve">
продукции сельского </w:t>
      </w:r>
      <w:r>
        <w:br/>
      </w:r>
      <w:r>
        <w:rPr>
          <w:rFonts w:ascii="Times New Roman"/>
          <w:b w:val="false"/>
          <w:i w:val="false"/>
          <w:color w:val="000000"/>
          <w:sz w:val="28"/>
        </w:rPr>
        <w:t xml:space="preserve">
хозяйства на душу </w:t>
      </w:r>
      <w:r>
        <w:br/>
      </w:r>
      <w:r>
        <w:rPr>
          <w:rFonts w:ascii="Times New Roman"/>
          <w:b w:val="false"/>
          <w:i w:val="false"/>
          <w:color w:val="000000"/>
          <w:sz w:val="28"/>
        </w:rPr>
        <w:t xml:space="preserve">
населения в 2002 г. </w:t>
      </w:r>
      <w:r>
        <w:rPr>
          <w:rFonts w:ascii="Times New Roman"/>
          <w:b w:val="false"/>
          <w:i w:val="false"/>
          <w:color w:val="000000"/>
          <w:vertAlign w:val="superscript"/>
        </w:rPr>
        <w:t xml:space="preserve">* </w:t>
      </w:r>
      <w:r>
        <w:br/>
      </w:r>
      <w:r>
        <w:rPr>
          <w:rFonts w:ascii="Times New Roman"/>
          <w:b w:val="false"/>
          <w:i w:val="false"/>
          <w:color w:val="000000"/>
          <w:sz w:val="28"/>
        </w:rPr>
        <w:t xml:space="preserve">
в расчете на месяц    14388   5830   5614  2515  7521   4844  5175 </w:t>
      </w:r>
    </w:p>
    <w:p>
      <w:pPr>
        <w:spacing w:after="0"/>
        <w:ind w:left="0"/>
        <w:jc w:val="both"/>
      </w:pPr>
      <w:r>
        <w:rPr>
          <w:rFonts w:ascii="Times New Roman"/>
          <w:b w:val="false"/>
          <w:i w:val="false"/>
          <w:color w:val="000000"/>
          <w:sz w:val="28"/>
        </w:rPr>
        <w:t xml:space="preserve">Величина прожиточного </w:t>
      </w:r>
      <w:r>
        <w:br/>
      </w:r>
      <w:r>
        <w:rPr>
          <w:rFonts w:ascii="Times New Roman"/>
          <w:b w:val="false"/>
          <w:i w:val="false"/>
          <w:color w:val="000000"/>
          <w:sz w:val="28"/>
        </w:rPr>
        <w:t xml:space="preserve">
минимума - в III кв. </w:t>
      </w:r>
      <w:r>
        <w:br/>
      </w:r>
      <w:r>
        <w:rPr>
          <w:rFonts w:ascii="Times New Roman"/>
          <w:b w:val="false"/>
          <w:i w:val="false"/>
          <w:color w:val="000000"/>
          <w:sz w:val="28"/>
        </w:rPr>
        <w:t xml:space="preserve">
2002 год в среднем </w:t>
      </w:r>
      <w:r>
        <w:br/>
      </w:r>
      <w:r>
        <w:rPr>
          <w:rFonts w:ascii="Times New Roman"/>
          <w:b w:val="false"/>
          <w:i w:val="false"/>
          <w:color w:val="000000"/>
          <w:sz w:val="28"/>
        </w:rPr>
        <w:t xml:space="preserve">
на душу в месяц, </w:t>
      </w:r>
      <w:r>
        <w:br/>
      </w:r>
      <w:r>
        <w:rPr>
          <w:rFonts w:ascii="Times New Roman"/>
          <w:b w:val="false"/>
          <w:i w:val="false"/>
          <w:color w:val="000000"/>
          <w:sz w:val="28"/>
        </w:rPr>
        <w:t xml:space="preserve">
тенге                  4803   4957   4594  5942  4616   3954  4836 </w:t>
      </w:r>
    </w:p>
    <w:p>
      <w:pPr>
        <w:spacing w:after="0"/>
        <w:ind w:left="0"/>
        <w:jc w:val="both"/>
      </w:pPr>
      <w:r>
        <w:rPr>
          <w:rFonts w:ascii="Times New Roman"/>
          <w:b w:val="false"/>
          <w:i w:val="false"/>
          <w:color w:val="000000"/>
          <w:sz w:val="28"/>
        </w:rPr>
        <w:t xml:space="preserve">Доходы домашних </w:t>
      </w:r>
      <w:r>
        <w:br/>
      </w:r>
      <w:r>
        <w:rPr>
          <w:rFonts w:ascii="Times New Roman"/>
          <w:b w:val="false"/>
          <w:i w:val="false"/>
          <w:color w:val="000000"/>
          <w:sz w:val="28"/>
        </w:rPr>
        <w:t xml:space="preserve">
хозяйств, исполь- </w:t>
      </w:r>
      <w:r>
        <w:br/>
      </w:r>
      <w:r>
        <w:rPr>
          <w:rFonts w:ascii="Times New Roman"/>
          <w:b w:val="false"/>
          <w:i w:val="false"/>
          <w:color w:val="000000"/>
          <w:sz w:val="28"/>
        </w:rPr>
        <w:t xml:space="preserve">
зованные на пот- </w:t>
      </w:r>
      <w:r>
        <w:br/>
      </w:r>
      <w:r>
        <w:rPr>
          <w:rFonts w:ascii="Times New Roman"/>
          <w:b w:val="false"/>
          <w:i w:val="false"/>
          <w:color w:val="000000"/>
          <w:sz w:val="28"/>
        </w:rPr>
        <w:t xml:space="preserve">
ребление в III кв. </w:t>
      </w:r>
      <w:r>
        <w:br/>
      </w:r>
      <w:r>
        <w:rPr>
          <w:rFonts w:ascii="Times New Roman"/>
          <w:b w:val="false"/>
          <w:i w:val="false"/>
          <w:color w:val="000000"/>
          <w:sz w:val="28"/>
        </w:rPr>
        <w:t xml:space="preserve">
2002 год, в среднем </w:t>
      </w:r>
      <w:r>
        <w:br/>
      </w:r>
      <w:r>
        <w:rPr>
          <w:rFonts w:ascii="Times New Roman"/>
          <w:b w:val="false"/>
          <w:i w:val="false"/>
          <w:color w:val="000000"/>
          <w:sz w:val="28"/>
        </w:rPr>
        <w:t xml:space="preserve">
на душу в месяц, </w:t>
      </w:r>
      <w:r>
        <w:br/>
      </w:r>
      <w:r>
        <w:rPr>
          <w:rFonts w:ascii="Times New Roman"/>
          <w:b w:val="false"/>
          <w:i w:val="false"/>
          <w:color w:val="000000"/>
          <w:sz w:val="28"/>
        </w:rPr>
        <w:t xml:space="preserve">
тенге                  6313   6660   4532  5417  6029   3978  5268 </w:t>
      </w:r>
    </w:p>
    <w:p>
      <w:pPr>
        <w:spacing w:after="0"/>
        <w:ind w:left="0"/>
        <w:jc w:val="both"/>
      </w:pPr>
      <w:r>
        <w:rPr>
          <w:rFonts w:ascii="Times New Roman"/>
          <w:b w:val="false"/>
          <w:i w:val="false"/>
          <w:color w:val="000000"/>
          <w:sz w:val="28"/>
        </w:rPr>
        <w:t xml:space="preserve">Доля населения </w:t>
      </w:r>
      <w:r>
        <w:br/>
      </w:r>
      <w:r>
        <w:rPr>
          <w:rFonts w:ascii="Times New Roman"/>
          <w:b w:val="false"/>
          <w:i w:val="false"/>
          <w:color w:val="000000"/>
          <w:sz w:val="28"/>
        </w:rPr>
        <w:t xml:space="preserve">
сельской местности, </w:t>
      </w:r>
      <w:r>
        <w:br/>
      </w:r>
      <w:r>
        <w:rPr>
          <w:rFonts w:ascii="Times New Roman"/>
          <w:b w:val="false"/>
          <w:i w:val="false"/>
          <w:color w:val="000000"/>
          <w:sz w:val="28"/>
        </w:rPr>
        <w:t xml:space="preserve">
имеющего доходы, </w:t>
      </w:r>
      <w:r>
        <w:br/>
      </w:r>
      <w:r>
        <w:rPr>
          <w:rFonts w:ascii="Times New Roman"/>
          <w:b w:val="false"/>
          <w:i w:val="false"/>
          <w:color w:val="000000"/>
          <w:sz w:val="28"/>
        </w:rPr>
        <w:t xml:space="preserve">
использованные на </w:t>
      </w:r>
      <w:r>
        <w:br/>
      </w:r>
      <w:r>
        <w:rPr>
          <w:rFonts w:ascii="Times New Roman"/>
          <w:b w:val="false"/>
          <w:i w:val="false"/>
          <w:color w:val="000000"/>
          <w:sz w:val="28"/>
        </w:rPr>
        <w:t xml:space="preserve">
потребление, ниже </w:t>
      </w:r>
      <w:r>
        <w:br/>
      </w:r>
      <w:r>
        <w:rPr>
          <w:rFonts w:ascii="Times New Roman"/>
          <w:b w:val="false"/>
          <w:i w:val="false"/>
          <w:color w:val="000000"/>
          <w:sz w:val="28"/>
        </w:rPr>
        <w:t xml:space="preserve">
величины прожиточ- </w:t>
      </w:r>
      <w:r>
        <w:br/>
      </w:r>
      <w:r>
        <w:rPr>
          <w:rFonts w:ascii="Times New Roman"/>
          <w:b w:val="false"/>
          <w:i w:val="false"/>
          <w:color w:val="000000"/>
          <w:sz w:val="28"/>
        </w:rPr>
        <w:t xml:space="preserve">
ного минимума в 2002 </w:t>
      </w:r>
      <w:r>
        <w:br/>
      </w:r>
      <w:r>
        <w:rPr>
          <w:rFonts w:ascii="Times New Roman"/>
          <w:b w:val="false"/>
          <w:i w:val="false"/>
          <w:color w:val="000000"/>
          <w:sz w:val="28"/>
        </w:rPr>
        <w:t xml:space="preserve">
году, %.               25,3   34,4   39,6  45,9  29,9   33,5  35,1 </w:t>
      </w:r>
    </w:p>
    <w:p>
      <w:pPr>
        <w:spacing w:after="0"/>
        <w:ind w:left="0"/>
        <w:jc w:val="both"/>
      </w:pPr>
      <w:r>
        <w:rPr>
          <w:rFonts w:ascii="Times New Roman"/>
          <w:b w:val="false"/>
          <w:i w:val="false"/>
          <w:color w:val="000000"/>
          <w:sz w:val="28"/>
        </w:rPr>
        <w:t xml:space="preserve">Величина продо- </w:t>
      </w:r>
      <w:r>
        <w:br/>
      </w:r>
      <w:r>
        <w:rPr>
          <w:rFonts w:ascii="Times New Roman"/>
          <w:b w:val="false"/>
          <w:i w:val="false"/>
          <w:color w:val="000000"/>
          <w:sz w:val="28"/>
        </w:rPr>
        <w:t xml:space="preserve">
вольственной корзины </w:t>
      </w:r>
      <w:r>
        <w:br/>
      </w:r>
      <w:r>
        <w:rPr>
          <w:rFonts w:ascii="Times New Roman"/>
          <w:b w:val="false"/>
          <w:i w:val="false"/>
          <w:color w:val="000000"/>
          <w:sz w:val="28"/>
        </w:rPr>
        <w:t xml:space="preserve">
в III кв. 2002 год </w:t>
      </w:r>
      <w:r>
        <w:br/>
      </w:r>
      <w:r>
        <w:rPr>
          <w:rFonts w:ascii="Times New Roman"/>
          <w:b w:val="false"/>
          <w:i w:val="false"/>
          <w:color w:val="000000"/>
          <w:sz w:val="28"/>
        </w:rPr>
        <w:t xml:space="preserve">
в среднем на душу </w:t>
      </w:r>
      <w:r>
        <w:br/>
      </w:r>
      <w:r>
        <w:rPr>
          <w:rFonts w:ascii="Times New Roman"/>
          <w:b w:val="false"/>
          <w:i w:val="false"/>
          <w:color w:val="000000"/>
          <w:sz w:val="28"/>
        </w:rPr>
        <w:t xml:space="preserve">
в месяц, тенге         3362   3470   3216  4159  3231   2768  3385 </w:t>
      </w:r>
    </w:p>
    <w:p>
      <w:pPr>
        <w:spacing w:after="0"/>
        <w:ind w:left="0"/>
        <w:jc w:val="both"/>
      </w:pPr>
      <w:r>
        <w:rPr>
          <w:rFonts w:ascii="Times New Roman"/>
          <w:b w:val="false"/>
          <w:i w:val="false"/>
          <w:color w:val="000000"/>
          <w:sz w:val="28"/>
        </w:rPr>
        <w:t xml:space="preserve">Доля населения </w:t>
      </w:r>
      <w:r>
        <w:br/>
      </w:r>
      <w:r>
        <w:rPr>
          <w:rFonts w:ascii="Times New Roman"/>
          <w:b w:val="false"/>
          <w:i w:val="false"/>
          <w:color w:val="000000"/>
          <w:sz w:val="28"/>
        </w:rPr>
        <w:t xml:space="preserve">
сельской местности, </w:t>
      </w:r>
      <w:r>
        <w:br/>
      </w:r>
      <w:r>
        <w:rPr>
          <w:rFonts w:ascii="Times New Roman"/>
          <w:b w:val="false"/>
          <w:i w:val="false"/>
          <w:color w:val="000000"/>
          <w:sz w:val="28"/>
        </w:rPr>
        <w:t xml:space="preserve">
имеющего доходы, </w:t>
      </w:r>
      <w:r>
        <w:br/>
      </w:r>
      <w:r>
        <w:rPr>
          <w:rFonts w:ascii="Times New Roman"/>
          <w:b w:val="false"/>
          <w:i w:val="false"/>
          <w:color w:val="000000"/>
          <w:sz w:val="28"/>
        </w:rPr>
        <w:t xml:space="preserve">
использованные на </w:t>
      </w:r>
      <w:r>
        <w:br/>
      </w:r>
      <w:r>
        <w:rPr>
          <w:rFonts w:ascii="Times New Roman"/>
          <w:b w:val="false"/>
          <w:i w:val="false"/>
          <w:color w:val="000000"/>
          <w:sz w:val="28"/>
        </w:rPr>
        <w:t xml:space="preserve">
потребление, ниже </w:t>
      </w:r>
      <w:r>
        <w:br/>
      </w:r>
      <w:r>
        <w:rPr>
          <w:rFonts w:ascii="Times New Roman"/>
          <w:b w:val="false"/>
          <w:i w:val="false"/>
          <w:color w:val="000000"/>
          <w:sz w:val="28"/>
        </w:rPr>
        <w:t xml:space="preserve">
величины продоволь- </w:t>
      </w:r>
      <w:r>
        <w:br/>
      </w:r>
      <w:r>
        <w:rPr>
          <w:rFonts w:ascii="Times New Roman"/>
          <w:b w:val="false"/>
          <w:i w:val="false"/>
          <w:color w:val="000000"/>
          <w:sz w:val="28"/>
        </w:rPr>
        <w:t xml:space="preserve">
ственной корзины в </w:t>
      </w:r>
      <w:r>
        <w:br/>
      </w:r>
      <w:r>
        <w:rPr>
          <w:rFonts w:ascii="Times New Roman"/>
          <w:b w:val="false"/>
          <w:i w:val="false"/>
          <w:color w:val="000000"/>
          <w:sz w:val="28"/>
        </w:rPr>
        <w:t xml:space="preserve">
2002 году, %.           6,4   19,2   17,0  16,1  11,4   13,2  12,4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!Кара-!Кос- !Кы-  !Ман- !Пав- !Севе- !Южно-!Рес- </w:t>
      </w:r>
      <w:r>
        <w:br/>
      </w:r>
      <w:r>
        <w:rPr>
          <w:rFonts w:ascii="Times New Roman"/>
          <w:b w:val="false"/>
          <w:i w:val="false"/>
          <w:color w:val="000000"/>
          <w:sz w:val="28"/>
        </w:rPr>
        <w:t xml:space="preserve">
                  !ган- !та-  !зыл- !гис- !ло-  !ро-   !Ка-  !пуб- </w:t>
      </w:r>
      <w:r>
        <w:br/>
      </w:r>
      <w:r>
        <w:rPr>
          <w:rFonts w:ascii="Times New Roman"/>
          <w:b w:val="false"/>
          <w:i w:val="false"/>
          <w:color w:val="000000"/>
          <w:sz w:val="28"/>
        </w:rPr>
        <w:t xml:space="preserve">
                  !дин- !най- !ор-  !тау- !дар- !Казах-!зах- !лика </w:t>
      </w:r>
      <w:r>
        <w:br/>
      </w:r>
      <w:r>
        <w:rPr>
          <w:rFonts w:ascii="Times New Roman"/>
          <w:b w:val="false"/>
          <w:i w:val="false"/>
          <w:color w:val="000000"/>
          <w:sz w:val="28"/>
        </w:rPr>
        <w:t xml:space="preserve">
                  !ская !ская !дин- !ская !ская !стан- !стан-! </w:t>
      </w:r>
      <w:r>
        <w:br/>
      </w:r>
      <w:r>
        <w:rPr>
          <w:rFonts w:ascii="Times New Roman"/>
          <w:b w:val="false"/>
          <w:i w:val="false"/>
          <w:color w:val="000000"/>
          <w:sz w:val="28"/>
        </w:rPr>
        <w:t xml:space="preserve">
                  !     !     !ская !     !     !ская  !ская ! </w:t>
      </w:r>
      <w:r>
        <w:br/>
      </w:r>
      <w:r>
        <w:rPr>
          <w:rFonts w:ascii="Times New Roman"/>
          <w:b w:val="false"/>
          <w:i w:val="false"/>
          <w:color w:val="000000"/>
          <w:sz w:val="28"/>
        </w:rPr>
        <w:t xml:space="preserve">
------------------------------------------------------------------- </w:t>
      </w:r>
      <w:r>
        <w:br/>
      </w:r>
      <w:r>
        <w:rPr>
          <w:rFonts w:ascii="Times New Roman"/>
          <w:b w:val="false"/>
          <w:i w:val="false"/>
          <w:color w:val="000000"/>
          <w:sz w:val="28"/>
        </w:rPr>
        <w:t xml:space="preserve">
Производство вало- </w:t>
      </w:r>
      <w:r>
        <w:br/>
      </w:r>
      <w:r>
        <w:rPr>
          <w:rFonts w:ascii="Times New Roman"/>
          <w:b w:val="false"/>
          <w:i w:val="false"/>
          <w:color w:val="000000"/>
          <w:sz w:val="28"/>
        </w:rPr>
        <w:t xml:space="preserve">
вой продукции </w:t>
      </w:r>
      <w:r>
        <w:br/>
      </w:r>
      <w:r>
        <w:rPr>
          <w:rFonts w:ascii="Times New Roman"/>
          <w:b w:val="false"/>
          <w:i w:val="false"/>
          <w:color w:val="000000"/>
          <w:sz w:val="28"/>
        </w:rPr>
        <w:t xml:space="preserve">
сельского хозяйст- </w:t>
      </w:r>
      <w:r>
        <w:br/>
      </w:r>
      <w:r>
        <w:rPr>
          <w:rFonts w:ascii="Times New Roman"/>
          <w:b w:val="false"/>
          <w:i w:val="false"/>
          <w:color w:val="000000"/>
          <w:sz w:val="28"/>
        </w:rPr>
        <w:t xml:space="preserve">
ва на душу населе- </w:t>
      </w:r>
      <w:r>
        <w:br/>
      </w:r>
      <w:r>
        <w:rPr>
          <w:rFonts w:ascii="Times New Roman"/>
          <w:b w:val="false"/>
          <w:i w:val="false"/>
          <w:color w:val="000000"/>
          <w:sz w:val="28"/>
        </w:rPr>
        <w:t xml:space="preserve">
ния в 2002 г. </w:t>
      </w:r>
      <w:r>
        <w:rPr>
          <w:rFonts w:ascii="Times New Roman"/>
          <w:b w:val="false"/>
          <w:i w:val="false"/>
          <w:color w:val="000000"/>
          <w:vertAlign w:val="superscript"/>
        </w:rPr>
        <w:t xml:space="preserve">* </w:t>
      </w:r>
      <w:r>
        <w:rPr>
          <w:rFonts w:ascii="Times New Roman"/>
          <w:b w:val="false"/>
          <w:i w:val="false"/>
          <w:color w:val="000000"/>
          <w:sz w:val="28"/>
        </w:rPr>
        <w:t xml:space="preserve"> в </w:t>
      </w:r>
      <w:r>
        <w:br/>
      </w:r>
      <w:r>
        <w:rPr>
          <w:rFonts w:ascii="Times New Roman"/>
          <w:b w:val="false"/>
          <w:i w:val="false"/>
          <w:color w:val="000000"/>
          <w:sz w:val="28"/>
        </w:rPr>
        <w:t xml:space="preserve">
расчете на месяц   10003 15304  3659  1284  8475  13116  4272 7168 </w:t>
      </w:r>
    </w:p>
    <w:p>
      <w:pPr>
        <w:spacing w:after="0"/>
        <w:ind w:left="0"/>
        <w:jc w:val="both"/>
      </w:pPr>
      <w:r>
        <w:rPr>
          <w:rFonts w:ascii="Times New Roman"/>
          <w:b w:val="false"/>
          <w:i w:val="false"/>
          <w:color w:val="000000"/>
          <w:sz w:val="28"/>
        </w:rPr>
        <w:t xml:space="preserve">Величина прожиточ- </w:t>
      </w:r>
      <w:r>
        <w:br/>
      </w:r>
      <w:r>
        <w:rPr>
          <w:rFonts w:ascii="Times New Roman"/>
          <w:b w:val="false"/>
          <w:i w:val="false"/>
          <w:color w:val="000000"/>
          <w:sz w:val="28"/>
        </w:rPr>
        <w:t xml:space="preserve">
ного минимума - в </w:t>
      </w:r>
      <w:r>
        <w:br/>
      </w:r>
      <w:r>
        <w:rPr>
          <w:rFonts w:ascii="Times New Roman"/>
          <w:b w:val="false"/>
          <w:i w:val="false"/>
          <w:color w:val="000000"/>
          <w:sz w:val="28"/>
        </w:rPr>
        <w:t xml:space="preserve">
III кв. 2002 год </w:t>
      </w:r>
      <w:r>
        <w:br/>
      </w:r>
      <w:r>
        <w:rPr>
          <w:rFonts w:ascii="Times New Roman"/>
          <w:b w:val="false"/>
          <w:i w:val="false"/>
          <w:color w:val="000000"/>
          <w:sz w:val="28"/>
        </w:rPr>
        <w:t xml:space="preserve">
в среднем на душу </w:t>
      </w:r>
      <w:r>
        <w:br/>
      </w:r>
      <w:r>
        <w:rPr>
          <w:rFonts w:ascii="Times New Roman"/>
          <w:b w:val="false"/>
          <w:i w:val="false"/>
          <w:color w:val="000000"/>
          <w:sz w:val="28"/>
        </w:rPr>
        <w:t xml:space="preserve">
в месяц, тенге      4831  4533  4171  6603  4844   4716  3787 4734 </w:t>
      </w:r>
    </w:p>
    <w:p>
      <w:pPr>
        <w:spacing w:after="0"/>
        <w:ind w:left="0"/>
        <w:jc w:val="both"/>
      </w:pPr>
      <w:r>
        <w:rPr>
          <w:rFonts w:ascii="Times New Roman"/>
          <w:b w:val="false"/>
          <w:i w:val="false"/>
          <w:color w:val="000000"/>
          <w:sz w:val="28"/>
        </w:rPr>
        <w:t xml:space="preserve">Доходы домашних </w:t>
      </w:r>
      <w:r>
        <w:br/>
      </w:r>
      <w:r>
        <w:rPr>
          <w:rFonts w:ascii="Times New Roman"/>
          <w:b w:val="false"/>
          <w:i w:val="false"/>
          <w:color w:val="000000"/>
          <w:sz w:val="28"/>
        </w:rPr>
        <w:t xml:space="preserve">
хозяйств, исполь- </w:t>
      </w:r>
      <w:r>
        <w:br/>
      </w:r>
      <w:r>
        <w:rPr>
          <w:rFonts w:ascii="Times New Roman"/>
          <w:b w:val="false"/>
          <w:i w:val="false"/>
          <w:color w:val="000000"/>
          <w:sz w:val="28"/>
        </w:rPr>
        <w:t xml:space="preserve">
зованные на пот- </w:t>
      </w:r>
      <w:r>
        <w:br/>
      </w:r>
      <w:r>
        <w:rPr>
          <w:rFonts w:ascii="Times New Roman"/>
          <w:b w:val="false"/>
          <w:i w:val="false"/>
          <w:color w:val="000000"/>
          <w:sz w:val="28"/>
        </w:rPr>
        <w:t xml:space="preserve">
ребление в III кв. </w:t>
      </w:r>
      <w:r>
        <w:br/>
      </w:r>
      <w:r>
        <w:rPr>
          <w:rFonts w:ascii="Times New Roman"/>
          <w:b w:val="false"/>
          <w:i w:val="false"/>
          <w:color w:val="000000"/>
          <w:sz w:val="28"/>
        </w:rPr>
        <w:t xml:space="preserve">
2002 год. в сред- </w:t>
      </w:r>
      <w:r>
        <w:br/>
      </w:r>
      <w:r>
        <w:rPr>
          <w:rFonts w:ascii="Times New Roman"/>
          <w:b w:val="false"/>
          <w:i w:val="false"/>
          <w:color w:val="000000"/>
          <w:sz w:val="28"/>
        </w:rPr>
        <w:t xml:space="preserve">
нем на душу в </w:t>
      </w:r>
      <w:r>
        <w:br/>
      </w:r>
      <w:r>
        <w:rPr>
          <w:rFonts w:ascii="Times New Roman"/>
          <w:b w:val="false"/>
          <w:i w:val="false"/>
          <w:color w:val="000000"/>
          <w:sz w:val="28"/>
        </w:rPr>
        <w:t xml:space="preserve">
месяц, тенге        5277  6446  3532  3459  4799   6319  4089 5036 </w:t>
      </w:r>
    </w:p>
    <w:p>
      <w:pPr>
        <w:spacing w:after="0"/>
        <w:ind w:left="0"/>
        <w:jc w:val="both"/>
      </w:pPr>
      <w:r>
        <w:rPr>
          <w:rFonts w:ascii="Times New Roman"/>
          <w:b w:val="false"/>
          <w:i w:val="false"/>
          <w:color w:val="000000"/>
          <w:sz w:val="28"/>
        </w:rPr>
        <w:t xml:space="preserve">Доля населения </w:t>
      </w:r>
      <w:r>
        <w:br/>
      </w:r>
      <w:r>
        <w:rPr>
          <w:rFonts w:ascii="Times New Roman"/>
          <w:b w:val="false"/>
          <w:i w:val="false"/>
          <w:color w:val="000000"/>
          <w:sz w:val="28"/>
        </w:rPr>
        <w:t xml:space="preserve">
сельской местнос- </w:t>
      </w:r>
      <w:r>
        <w:br/>
      </w:r>
      <w:r>
        <w:rPr>
          <w:rFonts w:ascii="Times New Roman"/>
          <w:b w:val="false"/>
          <w:i w:val="false"/>
          <w:color w:val="000000"/>
          <w:sz w:val="28"/>
        </w:rPr>
        <w:t xml:space="preserve">
ти, имеющего </w:t>
      </w:r>
      <w:r>
        <w:br/>
      </w:r>
      <w:r>
        <w:rPr>
          <w:rFonts w:ascii="Times New Roman"/>
          <w:b w:val="false"/>
          <w:i w:val="false"/>
          <w:color w:val="000000"/>
          <w:sz w:val="28"/>
        </w:rPr>
        <w:t xml:space="preserve">
доходы, использо- </w:t>
      </w:r>
      <w:r>
        <w:br/>
      </w:r>
      <w:r>
        <w:rPr>
          <w:rFonts w:ascii="Times New Roman"/>
          <w:b w:val="false"/>
          <w:i w:val="false"/>
          <w:color w:val="000000"/>
          <w:sz w:val="28"/>
        </w:rPr>
        <w:t xml:space="preserve">
ванные на потреб- </w:t>
      </w:r>
      <w:r>
        <w:br/>
      </w:r>
      <w:r>
        <w:rPr>
          <w:rFonts w:ascii="Times New Roman"/>
          <w:b w:val="false"/>
          <w:i w:val="false"/>
          <w:color w:val="000000"/>
          <w:sz w:val="28"/>
        </w:rPr>
        <w:t xml:space="preserve">
ление, ниже вели- </w:t>
      </w:r>
      <w:r>
        <w:br/>
      </w:r>
      <w:r>
        <w:rPr>
          <w:rFonts w:ascii="Times New Roman"/>
          <w:b w:val="false"/>
          <w:i w:val="false"/>
          <w:color w:val="000000"/>
          <w:sz w:val="28"/>
        </w:rPr>
        <w:t xml:space="preserve">
чины прожиточного </w:t>
      </w:r>
      <w:r>
        <w:br/>
      </w:r>
      <w:r>
        <w:rPr>
          <w:rFonts w:ascii="Times New Roman"/>
          <w:b w:val="false"/>
          <w:i w:val="false"/>
          <w:color w:val="000000"/>
          <w:sz w:val="28"/>
        </w:rPr>
        <w:t xml:space="preserve">
минимума в 2002 </w:t>
      </w:r>
      <w:r>
        <w:br/>
      </w:r>
      <w:r>
        <w:rPr>
          <w:rFonts w:ascii="Times New Roman"/>
          <w:b w:val="false"/>
          <w:i w:val="false"/>
          <w:color w:val="000000"/>
          <w:sz w:val="28"/>
        </w:rPr>
        <w:t xml:space="preserve">
году, %.            30,1  27,4  52,1  83,6  41,4   26,6    23 32,6 </w:t>
      </w:r>
    </w:p>
    <w:p>
      <w:pPr>
        <w:spacing w:after="0"/>
        <w:ind w:left="0"/>
        <w:jc w:val="both"/>
      </w:pPr>
      <w:r>
        <w:rPr>
          <w:rFonts w:ascii="Times New Roman"/>
          <w:b w:val="false"/>
          <w:i w:val="false"/>
          <w:color w:val="000000"/>
          <w:sz w:val="28"/>
        </w:rPr>
        <w:t xml:space="preserve">Величина продо- </w:t>
      </w:r>
      <w:r>
        <w:br/>
      </w:r>
      <w:r>
        <w:rPr>
          <w:rFonts w:ascii="Times New Roman"/>
          <w:b w:val="false"/>
          <w:i w:val="false"/>
          <w:color w:val="000000"/>
          <w:sz w:val="28"/>
        </w:rPr>
        <w:t xml:space="preserve">
вольственной кор- </w:t>
      </w:r>
      <w:r>
        <w:br/>
      </w:r>
      <w:r>
        <w:rPr>
          <w:rFonts w:ascii="Times New Roman"/>
          <w:b w:val="false"/>
          <w:i w:val="false"/>
          <w:color w:val="000000"/>
          <w:sz w:val="28"/>
        </w:rPr>
        <w:t xml:space="preserve">
зины в III кв. </w:t>
      </w:r>
      <w:r>
        <w:br/>
      </w:r>
      <w:r>
        <w:rPr>
          <w:rFonts w:ascii="Times New Roman"/>
          <w:b w:val="false"/>
          <w:i w:val="false"/>
          <w:color w:val="000000"/>
          <w:sz w:val="28"/>
        </w:rPr>
        <w:t xml:space="preserve">
2002 год в сред- </w:t>
      </w:r>
      <w:r>
        <w:br/>
      </w:r>
      <w:r>
        <w:rPr>
          <w:rFonts w:ascii="Times New Roman"/>
          <w:b w:val="false"/>
          <w:i w:val="false"/>
          <w:color w:val="000000"/>
          <w:sz w:val="28"/>
        </w:rPr>
        <w:t xml:space="preserve">
нем на душу в </w:t>
      </w:r>
      <w:r>
        <w:br/>
      </w:r>
      <w:r>
        <w:rPr>
          <w:rFonts w:ascii="Times New Roman"/>
          <w:b w:val="false"/>
          <w:i w:val="false"/>
          <w:color w:val="000000"/>
          <w:sz w:val="28"/>
        </w:rPr>
        <w:t xml:space="preserve">
месяц, тенге        3382  3173  2920  4622  3391   3301  2651 3314 </w:t>
      </w:r>
    </w:p>
    <w:p>
      <w:pPr>
        <w:spacing w:after="0"/>
        <w:ind w:left="0"/>
        <w:jc w:val="both"/>
      </w:pPr>
      <w:r>
        <w:rPr>
          <w:rFonts w:ascii="Times New Roman"/>
          <w:b w:val="false"/>
          <w:i w:val="false"/>
          <w:color w:val="000000"/>
          <w:sz w:val="28"/>
        </w:rPr>
        <w:t xml:space="preserve">Доля населения </w:t>
      </w:r>
      <w:r>
        <w:br/>
      </w:r>
      <w:r>
        <w:rPr>
          <w:rFonts w:ascii="Times New Roman"/>
          <w:b w:val="false"/>
          <w:i w:val="false"/>
          <w:color w:val="000000"/>
          <w:sz w:val="28"/>
        </w:rPr>
        <w:t xml:space="preserve">
сельской местнос- </w:t>
      </w:r>
      <w:r>
        <w:br/>
      </w:r>
      <w:r>
        <w:rPr>
          <w:rFonts w:ascii="Times New Roman"/>
          <w:b w:val="false"/>
          <w:i w:val="false"/>
          <w:color w:val="000000"/>
          <w:sz w:val="28"/>
        </w:rPr>
        <w:t xml:space="preserve">
ти, имеющего </w:t>
      </w:r>
      <w:r>
        <w:br/>
      </w:r>
      <w:r>
        <w:rPr>
          <w:rFonts w:ascii="Times New Roman"/>
          <w:b w:val="false"/>
          <w:i w:val="false"/>
          <w:color w:val="000000"/>
          <w:sz w:val="28"/>
        </w:rPr>
        <w:t xml:space="preserve">
доходы, использо- </w:t>
      </w:r>
      <w:r>
        <w:br/>
      </w:r>
      <w:r>
        <w:rPr>
          <w:rFonts w:ascii="Times New Roman"/>
          <w:b w:val="false"/>
          <w:i w:val="false"/>
          <w:color w:val="000000"/>
          <w:sz w:val="28"/>
        </w:rPr>
        <w:t xml:space="preserve">
ванные на потреб- </w:t>
      </w:r>
      <w:r>
        <w:br/>
      </w:r>
      <w:r>
        <w:rPr>
          <w:rFonts w:ascii="Times New Roman"/>
          <w:b w:val="false"/>
          <w:i w:val="false"/>
          <w:color w:val="000000"/>
          <w:sz w:val="28"/>
        </w:rPr>
        <w:t xml:space="preserve">
ление, ниже вели- </w:t>
      </w:r>
      <w:r>
        <w:br/>
      </w:r>
      <w:r>
        <w:rPr>
          <w:rFonts w:ascii="Times New Roman"/>
          <w:b w:val="false"/>
          <w:i w:val="false"/>
          <w:color w:val="000000"/>
          <w:sz w:val="28"/>
        </w:rPr>
        <w:t xml:space="preserve">
чины продоволь- </w:t>
      </w:r>
      <w:r>
        <w:br/>
      </w:r>
      <w:r>
        <w:rPr>
          <w:rFonts w:ascii="Times New Roman"/>
          <w:b w:val="false"/>
          <w:i w:val="false"/>
          <w:color w:val="000000"/>
          <w:sz w:val="28"/>
        </w:rPr>
        <w:t xml:space="preserve">
ственной корзины </w:t>
      </w:r>
      <w:r>
        <w:br/>
      </w:r>
      <w:r>
        <w:rPr>
          <w:rFonts w:ascii="Times New Roman"/>
          <w:b w:val="false"/>
          <w:i w:val="false"/>
          <w:color w:val="000000"/>
          <w:sz w:val="28"/>
        </w:rPr>
        <w:t xml:space="preserve">
в 2002 году, %.     13,0  14,9  18,7  69,7  19,6    8,7   5,9   13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      * предварительные данные (Агентство по статистике Республики Казахстан, сборник "Мониторинг аула (села) 2002 г.)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2.2. Уровень обеспеченности инженерной инфраструктурой </w:t>
      </w:r>
    </w:p>
    <w:bookmarkEnd w:id="14"/>
    <w:p>
      <w:pPr>
        <w:spacing w:after="0"/>
        <w:ind w:left="0"/>
        <w:jc w:val="both"/>
      </w:pPr>
      <w:r>
        <w:rPr>
          <w:rFonts w:ascii="Times New Roman"/>
          <w:b/>
          <w:i w:val="false"/>
          <w:color w:val="000000"/>
          <w:sz w:val="28"/>
        </w:rPr>
        <w:t xml:space="preserve">      Водоснабжение. </w:t>
      </w:r>
      <w:r>
        <w:rPr>
          <w:rFonts w:ascii="Times New Roman"/>
          <w:b w:val="false"/>
          <w:i w:val="false"/>
          <w:color w:val="000000"/>
          <w:sz w:val="28"/>
        </w:rPr>
        <w:t xml:space="preserve"> Большая часть СНП испытывает трудности в обеспечении питьевой водой. Основная причина такого состояния инфраструктуры водообеспечения связана с отсутствием средств для ее содержания и развития. </w:t>
      </w:r>
      <w:r>
        <w:br/>
      </w:r>
      <w:r>
        <w:rPr>
          <w:rFonts w:ascii="Times New Roman"/>
          <w:b w:val="false"/>
          <w:i w:val="false"/>
          <w:color w:val="000000"/>
          <w:sz w:val="28"/>
        </w:rPr>
        <w:t xml:space="preserve">
      По объему речного стока Казахстан относится к числу наименее водообеспеченных стран. В маловодные годы общий объем водных ресурсов снижается до 58 куб. км, а располагаемый соответственно до 26 куб. км. </w:t>
      </w:r>
      <w:r>
        <w:br/>
      </w:r>
      <w:r>
        <w:rPr>
          <w:rFonts w:ascii="Times New Roman"/>
          <w:b w:val="false"/>
          <w:i w:val="false"/>
          <w:color w:val="000000"/>
          <w:sz w:val="28"/>
        </w:rPr>
        <w:t xml:space="preserve">
      До 1990 г. сельское водоснабжение было представлено 54-мя групповыми водопроводами протяженностью 13,5 тыс. км, 1,5 тыс. локальными водопроводами - 17,6 тыс. км, внутрипоселковыми сетями - свыше 3,7 тыс. км, что обеспечивало водой 2935 СНП с населением около 3 млн. человек и 16,2 млн. голов скота; ирригационными сооружениями обводнялось 97,5 млн. га пастбищ. Сейчас качественное состояние практически всех водных объектов оценивается как неудовлетворительное. </w:t>
      </w:r>
      <w:r>
        <w:br/>
      </w:r>
      <w:r>
        <w:rPr>
          <w:rFonts w:ascii="Times New Roman"/>
          <w:b w:val="false"/>
          <w:i w:val="false"/>
          <w:color w:val="000000"/>
          <w:sz w:val="28"/>
        </w:rPr>
        <w:t xml:space="preserve">
      Проблема с питьевой водой в сельской местности вызвана двумя основными причинами: разрушением системы водоснабжения и высоким уровнем загрязнения поверхностных и грунтовых вод. В настоящее время 72,4% (5543 ед.) СНП не имеют водопроводов (диаграмма 2). </w:t>
      </w:r>
    </w:p>
    <w:p>
      <w:pPr>
        <w:spacing w:after="0"/>
        <w:ind w:left="0"/>
        <w:jc w:val="both"/>
      </w:pPr>
      <w:r>
        <w:rPr>
          <w:rFonts w:ascii="Times New Roman"/>
          <w:b w:val="false"/>
          <w:i w:val="false"/>
          <w:color w:val="000000"/>
          <w:sz w:val="28"/>
        </w:rPr>
        <w:t xml:space="preserve">Диаграмма 2  </w:t>
      </w:r>
    </w:p>
    <w:p>
      <w:pPr>
        <w:spacing w:after="0"/>
        <w:ind w:left="0"/>
        <w:jc w:val="left"/>
      </w:pPr>
      <w:r>
        <w:rPr>
          <w:rFonts w:ascii="Times New Roman"/>
          <w:b/>
          <w:i w:val="false"/>
          <w:color w:val="000000"/>
        </w:rPr>
        <w:t xml:space="preserve"> Количество и удельный вес СНП, не имеющих водопроводы, %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Выше республиканского этот показатель в Актюбинской - 87,5% (386 СНП), Атырауской - 81,7% (161), Восточно-Казахстанской - 77,5% (664), Западно-Казахстанской - 82,4% (426), Костанайской - 87,1% (667), Мангистауской - 87,5% (35), Павлодарской - 88,6% (451) и Северо-Казахстанской - 79,7% (605) областях. </w:t>
      </w:r>
      <w:r>
        <w:br/>
      </w:r>
      <w:r>
        <w:rPr>
          <w:rFonts w:ascii="Times New Roman"/>
          <w:b w:val="false"/>
          <w:i w:val="false"/>
          <w:color w:val="000000"/>
          <w:sz w:val="28"/>
        </w:rPr>
        <w:t xml:space="preserve">
      Более 63% (4862) СНП используют для питья воду из децентрализованных источников водоснабжения - колодцев, родников, артезианских скважин без разводящих сетей, качество воды в них не соответствует нормативам по микробиологическим и санитарно-химическим показателям по республике. Привозной водой негарантированного качества пользуется 682 СНП из них, или 8,9% от общего количества (таблица 4). </w:t>
      </w:r>
    </w:p>
    <w:bookmarkStart w:name="z16" w:id="15"/>
    <w:p>
      <w:pPr>
        <w:spacing w:after="0"/>
        <w:ind w:left="0"/>
        <w:jc w:val="both"/>
      </w:pPr>
      <w:r>
        <w:rPr>
          <w:rFonts w:ascii="Times New Roman"/>
          <w:b w:val="false"/>
          <w:i w:val="false"/>
          <w:color w:val="000000"/>
          <w:sz w:val="28"/>
        </w:rPr>
        <w:t xml:space="preserve">
                                                        Таблица 4 </w:t>
      </w:r>
    </w:p>
    <w:bookmarkEnd w:id="15"/>
    <w:p>
      <w:pPr>
        <w:spacing w:after="0"/>
        <w:ind w:left="0"/>
        <w:jc w:val="both"/>
      </w:pPr>
      <w:r>
        <w:rPr>
          <w:rFonts w:ascii="Times New Roman"/>
          <w:b/>
          <w:i w:val="false"/>
          <w:color w:val="000000"/>
          <w:sz w:val="28"/>
        </w:rPr>
        <w:t xml:space="preserve">              Состояние системы водоснабжения СНП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2002 г.    !     1991 г.     ! Соотношение </w:t>
      </w:r>
      <w:r>
        <w:br/>
      </w:r>
      <w:r>
        <w:rPr>
          <w:rFonts w:ascii="Times New Roman"/>
          <w:b w:val="false"/>
          <w:i w:val="false"/>
          <w:color w:val="000000"/>
          <w:sz w:val="28"/>
        </w:rPr>
        <w:t xml:space="preserve">
    Источник     !----------------------------------!   2002 г. </w:t>
      </w:r>
      <w:r>
        <w:br/>
      </w:r>
      <w:r>
        <w:rPr>
          <w:rFonts w:ascii="Times New Roman"/>
          <w:b w:val="false"/>
          <w:i w:val="false"/>
          <w:color w:val="000000"/>
          <w:sz w:val="28"/>
        </w:rPr>
        <w:t xml:space="preserve">
 водоснабжения   !Кол-во!% от об- !Кол-во!% от обще-! к 1991 г. </w:t>
      </w:r>
      <w:r>
        <w:br/>
      </w:r>
      <w:r>
        <w:rPr>
          <w:rFonts w:ascii="Times New Roman"/>
          <w:b w:val="false"/>
          <w:i w:val="false"/>
          <w:color w:val="000000"/>
          <w:sz w:val="28"/>
        </w:rPr>
        <w:t xml:space="preserve">
                 !  НП  !щего кол-!  НП  !го кол-ва ! </w:t>
      </w:r>
      <w:r>
        <w:br/>
      </w:r>
      <w:r>
        <w:rPr>
          <w:rFonts w:ascii="Times New Roman"/>
          <w:b w:val="false"/>
          <w:i w:val="false"/>
          <w:color w:val="000000"/>
          <w:sz w:val="28"/>
        </w:rPr>
        <w:t xml:space="preserve">
                 !      !ва НП    !      !   НП     ! </w:t>
      </w:r>
      <w:r>
        <w:br/>
      </w:r>
      <w:r>
        <w:rPr>
          <w:rFonts w:ascii="Times New Roman"/>
          <w:b w:val="false"/>
          <w:i w:val="false"/>
          <w:color w:val="000000"/>
          <w:sz w:val="28"/>
        </w:rPr>
        <w:t xml:space="preserve">
------------------------------------------------------------------- </w:t>
      </w:r>
      <w:r>
        <w:br/>
      </w:r>
      <w:r>
        <w:rPr>
          <w:rFonts w:ascii="Times New Roman"/>
          <w:b w:val="false"/>
          <w:i w:val="false"/>
          <w:color w:val="000000"/>
          <w:sz w:val="28"/>
        </w:rPr>
        <w:t xml:space="preserve">
Централизованное </w:t>
      </w:r>
      <w:r>
        <w:br/>
      </w:r>
      <w:r>
        <w:rPr>
          <w:rFonts w:ascii="Times New Roman"/>
          <w:b w:val="false"/>
          <w:i w:val="false"/>
          <w:color w:val="000000"/>
          <w:sz w:val="28"/>
        </w:rPr>
        <w:t xml:space="preserve">
водоснабжение      2116    27,6     3878     49,4         -44,5% </w:t>
      </w:r>
      <w:r>
        <w:br/>
      </w:r>
      <w:r>
        <w:rPr>
          <w:rFonts w:ascii="Times New Roman"/>
          <w:b w:val="false"/>
          <w:i w:val="false"/>
          <w:color w:val="000000"/>
          <w:sz w:val="28"/>
        </w:rPr>
        <w:t xml:space="preserve">
Местные источники  4862    63,5     3633     46,3         +37% </w:t>
      </w:r>
      <w:r>
        <w:br/>
      </w:r>
      <w:r>
        <w:rPr>
          <w:rFonts w:ascii="Times New Roman"/>
          <w:b w:val="false"/>
          <w:i w:val="false"/>
          <w:color w:val="000000"/>
          <w:sz w:val="28"/>
        </w:rPr>
        <w:t xml:space="preserve">
Привозная вода      682     8,9      334      4,2         +114,5%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Транспортная инфраструктура. </w:t>
      </w:r>
      <w:r>
        <w:rPr>
          <w:rFonts w:ascii="Times New Roman"/>
          <w:b w:val="false"/>
          <w:i w:val="false"/>
          <w:color w:val="000000"/>
          <w:sz w:val="28"/>
        </w:rPr>
        <w:t xml:space="preserve"> Наряду с проблемами в сфере обеспечения качественной питьевой водой решающее значение для подъема экономики сельских регионов имеет развитие автомобильного сообщения, дорог и придорожной инфраструктуры. При этом со времени передачи областных и районных дорог на балансы регионов ситуация с их финансированием и содержанием из года в год ухудшается, приводя к интенсивному износу и разрушению имеющихся дорог и искусственных сооружений на них. Автомобильное сообщение между СНП, соединяющее их между собой, а также с районными и областными центрами, практически не развито и находится в критическом состоянии. Особенно это касается регулярного автомобильного пассажирского сообщения. Сегодня более 500 населенных пунктов республики в силу своей отдаленности и низкого технического состояния местных дорог не имеют такого сообщения, а зачастую в зимнее время остаются полностью отрезанными от районных центров. </w:t>
      </w:r>
      <w:r>
        <w:br/>
      </w:r>
      <w:r>
        <w:rPr>
          <w:rFonts w:ascii="Times New Roman"/>
          <w:b w:val="false"/>
          <w:i w:val="false"/>
          <w:color w:val="000000"/>
          <w:sz w:val="28"/>
        </w:rPr>
        <w:t xml:space="preserve">
      В настоящее время протяженность автодорог общего пользования в Казахстане составляет 88 тыс. км, из которых 65 тыс. км, или 74%, являются дорогами местного значения. При передаче в 1998-1999 годах дорог местного значения на балансы регионов в удовлетворительном состоянии находилось 40,4 тыс. км (61% от протяженности). С 1997 года масштабных исследований о состоянии дорог не проводилось, состояние дорог в связи с крайне низким финансированием еще более ухудшилось. Дорожно-транспортная отрасль регионов испытывает острую нужду в финансовых ресурсах. На ремонт и содержание дорог местного значения из местных бюджетов выделяется до 15% от общей потребности расходов. Это приводит к тому, что ежегодно из общей протяженности сети приходит в негодность до 200-300 километров дорог, многие участки сегодня существуют только на картах, фактически же отсутствуют. </w:t>
      </w:r>
      <w:r>
        <w:br/>
      </w:r>
      <w:r>
        <w:rPr>
          <w:rFonts w:ascii="Times New Roman"/>
          <w:b w:val="false"/>
          <w:i w:val="false"/>
          <w:color w:val="000000"/>
          <w:sz w:val="28"/>
        </w:rPr>
        <w:t xml:space="preserve">
      Обеспеченность сельскими дорогами с твердым покрытием в республике колеблется от 12% в Западно-Казахстанской до 84% в Жамбылской областях (диаграмма 3). </w:t>
      </w:r>
    </w:p>
    <w:p>
      <w:pPr>
        <w:spacing w:after="0"/>
        <w:ind w:left="0"/>
        <w:jc w:val="both"/>
      </w:pPr>
      <w:r>
        <w:rPr>
          <w:rFonts w:ascii="Times New Roman"/>
          <w:b w:val="false"/>
          <w:i w:val="false"/>
          <w:color w:val="000000"/>
          <w:sz w:val="28"/>
        </w:rPr>
        <w:t xml:space="preserve">Диаграмма 3   </w:t>
      </w:r>
    </w:p>
    <w:p>
      <w:pPr>
        <w:spacing w:after="0"/>
        <w:ind w:left="0"/>
        <w:jc w:val="left"/>
      </w:pPr>
      <w:r>
        <w:rPr>
          <w:rFonts w:ascii="Times New Roman"/>
          <w:b/>
          <w:i w:val="false"/>
          <w:color w:val="000000"/>
        </w:rPr>
        <w:t xml:space="preserve"> Количество и удельный вес СНП, </w:t>
      </w:r>
      <w:r>
        <w:br/>
      </w:r>
      <w:r>
        <w:rPr>
          <w:rFonts w:ascii="Times New Roman"/>
          <w:b/>
          <w:i w:val="false"/>
          <w:color w:val="000000"/>
        </w:rPr>
        <w:t xml:space="preserve">
не имеющих автодороги с твердым покрытием, % </w:t>
      </w:r>
      <w:r>
        <w:br/>
      </w:r>
      <w:r>
        <w:rPr>
          <w:rFonts w:ascii="Times New Roman"/>
          <w:b/>
          <w:i w:val="false"/>
          <w:color w:val="000000"/>
        </w:rPr>
        <w:t xml:space="preserve">
(См. бумажный вариант) </w:t>
      </w:r>
    </w:p>
    <w:p>
      <w:pPr>
        <w:spacing w:after="0"/>
        <w:ind w:left="0"/>
        <w:jc w:val="both"/>
      </w:pPr>
      <w:r>
        <w:rPr>
          <w:rFonts w:ascii="Times New Roman"/>
          <w:b/>
          <w:i w:val="false"/>
          <w:color w:val="000000"/>
          <w:sz w:val="28"/>
        </w:rPr>
        <w:t xml:space="preserve">      Обеспеченность электроэнергией. </w:t>
      </w:r>
      <w:r>
        <w:rPr>
          <w:rFonts w:ascii="Times New Roman"/>
          <w:b w:val="false"/>
          <w:i w:val="false"/>
          <w:color w:val="000000"/>
          <w:sz w:val="28"/>
        </w:rPr>
        <w:t xml:space="preserve"> В республике 265 СНП (3,5%) не обеспечены электроэнергией. Неэлектрифицированных СНП от общего количества СНП области больше всего расположено в Карагандинской - 11,1% (56), Кызылординской - 8,1% (22), Павлодарской - 7,1% (36) областях (диаграмма 4). </w:t>
      </w:r>
    </w:p>
    <w:p>
      <w:pPr>
        <w:spacing w:after="0"/>
        <w:ind w:left="0"/>
        <w:jc w:val="both"/>
      </w:pPr>
      <w:r>
        <w:rPr>
          <w:rFonts w:ascii="Times New Roman"/>
          <w:b w:val="false"/>
          <w:i w:val="false"/>
          <w:color w:val="000000"/>
          <w:sz w:val="28"/>
        </w:rPr>
        <w:t xml:space="preserve">Диаграмма 4   </w:t>
      </w:r>
    </w:p>
    <w:p>
      <w:pPr>
        <w:spacing w:after="0"/>
        <w:ind w:left="0"/>
        <w:jc w:val="left"/>
      </w:pPr>
      <w:r>
        <w:rPr>
          <w:rFonts w:ascii="Times New Roman"/>
          <w:b/>
          <w:i w:val="false"/>
          <w:color w:val="000000"/>
        </w:rPr>
        <w:t xml:space="preserve"> Количество и удельный вес СНП, </w:t>
      </w:r>
      <w:r>
        <w:br/>
      </w:r>
      <w:r>
        <w:rPr>
          <w:rFonts w:ascii="Times New Roman"/>
          <w:b/>
          <w:i w:val="false"/>
          <w:color w:val="000000"/>
        </w:rPr>
        <w:t xml:space="preserve">
не обеспеченных электроэнергией, % </w:t>
      </w:r>
      <w:r>
        <w:br/>
      </w:r>
      <w:r>
        <w:rPr>
          <w:rFonts w:ascii="Times New Roman"/>
          <w:b/>
          <w:i w:val="false"/>
          <w:color w:val="000000"/>
        </w:rPr>
        <w:t xml:space="preserve">
(См. бумажный вариант) </w:t>
      </w:r>
    </w:p>
    <w:p>
      <w:pPr>
        <w:spacing w:after="0"/>
        <w:ind w:left="0"/>
        <w:jc w:val="both"/>
      </w:pPr>
      <w:r>
        <w:rPr>
          <w:rFonts w:ascii="Times New Roman"/>
          <w:b/>
          <w:i w:val="false"/>
          <w:color w:val="000000"/>
          <w:sz w:val="28"/>
        </w:rPr>
        <w:t xml:space="preserve">      Газификация. </w:t>
      </w:r>
      <w:r>
        <w:rPr>
          <w:rFonts w:ascii="Times New Roman"/>
          <w:b w:val="false"/>
          <w:i w:val="false"/>
          <w:color w:val="000000"/>
          <w:sz w:val="28"/>
        </w:rPr>
        <w:t xml:space="preserve"> В настоящее время природным газом обеспечиваются Западно-Казахстанская, Мангистауская, Атырауская, Костанайская, Актюбинская, Южно-Казахстанская, Жамбылская и Алматинская области. В связи с неразвитостью локальных сетей не все сельское население имеет возможность получать природный газ. Наиболее газифицированы природным газом области - Западно-Казахстанская, Южно-Казахстанская, Жамбылская и Костанайская. </w:t>
      </w:r>
      <w:r>
        <w:br/>
      </w:r>
      <w:r>
        <w:rPr>
          <w:rFonts w:ascii="Times New Roman"/>
          <w:b w:val="false"/>
          <w:i w:val="false"/>
          <w:color w:val="000000"/>
          <w:sz w:val="28"/>
        </w:rPr>
        <w:t xml:space="preserve">
      Реконструкция газоперерабатывающего завода на Жанажолском нефтегазовом месторождении в 2001 году, дальнейшее увеличение добычи нефти и разработка попутного нефтяного газа на данном месторождении позволят обеспечить поставку газа сельским потребителям Актюбинской области. </w:t>
      </w:r>
      <w:r>
        <w:br/>
      </w:r>
      <w:r>
        <w:rPr>
          <w:rFonts w:ascii="Times New Roman"/>
          <w:b w:val="false"/>
          <w:i w:val="false"/>
          <w:color w:val="000000"/>
          <w:sz w:val="28"/>
        </w:rPr>
        <w:t xml:space="preserve">
      В Жамбылской области протяженность сетевого (природного) газа в сельской местности составляет более 1000 км. Отсутствует природный газ в отдаленных от магистральных сетей Мойынкумском, Сарысуском и Шуском районах. Ведется разработка Амангельдинской группы месторождений. С вводом их в эксплуатацию в 2003 году будут созданы возможности по газификации сельских районов Жамбылской области. </w:t>
      </w:r>
      <w:r>
        <w:br/>
      </w:r>
      <w:r>
        <w:rPr>
          <w:rFonts w:ascii="Times New Roman"/>
          <w:b w:val="false"/>
          <w:i w:val="false"/>
          <w:color w:val="000000"/>
          <w:sz w:val="28"/>
        </w:rPr>
        <w:t>
</w:t>
      </w:r>
      <w:r>
        <w:rPr>
          <w:rFonts w:ascii="Times New Roman"/>
          <w:b/>
          <w:i w:val="false"/>
          <w:color w:val="000000"/>
          <w:sz w:val="28"/>
        </w:rPr>
        <w:t xml:space="preserve">      Связь. </w:t>
      </w:r>
      <w:r>
        <w:rPr>
          <w:rFonts w:ascii="Times New Roman"/>
          <w:b w:val="false"/>
          <w:i w:val="false"/>
          <w:color w:val="000000"/>
          <w:sz w:val="28"/>
        </w:rPr>
        <w:t xml:space="preserve"> Сложившаяся ситуация с обеспечением СНГ связью в силу низкой плотности населения и слабого уровня материального обеспечения сельских жителей привела к резкой диспропорции в обеспеченности услугами связи между городом и селом. </w:t>
      </w:r>
      <w:r>
        <w:br/>
      </w:r>
      <w:r>
        <w:rPr>
          <w:rFonts w:ascii="Times New Roman"/>
          <w:b w:val="false"/>
          <w:i w:val="false"/>
          <w:color w:val="000000"/>
          <w:sz w:val="28"/>
        </w:rPr>
        <w:t xml:space="preserve">
      Основная масса сельского населения живет в условиях ограниченного информационного поля или вообще находится в условиях информационной изоляции. В Республике Казахстан 36,8% (2818) СНП* не обеспечены телефонной связью (диаграмма 5). </w:t>
      </w:r>
      <w:r>
        <w:br/>
      </w:r>
      <w:r>
        <w:rPr>
          <w:rFonts w:ascii="Times New Roman"/>
          <w:b w:val="false"/>
          <w:i w:val="false"/>
          <w:color w:val="000000"/>
          <w:sz w:val="28"/>
        </w:rPr>
        <w:t xml:space="preserve">
______________________ </w:t>
      </w:r>
      <w:r>
        <w:br/>
      </w:r>
      <w:r>
        <w:rPr>
          <w:rFonts w:ascii="Times New Roman"/>
          <w:b w:val="false"/>
          <w:i w:val="false"/>
          <w:color w:val="000000"/>
          <w:sz w:val="28"/>
        </w:rPr>
        <w:t>
</w:t>
      </w:r>
      <w:r>
        <w:rPr>
          <w:rFonts w:ascii="Times New Roman"/>
          <w:b w:val="false"/>
          <w:i/>
          <w:color w:val="000000"/>
          <w:sz w:val="28"/>
        </w:rPr>
        <w:t xml:space="preserve">      * По данным ОАО "Казахтелеком", на 01.06.2003 г. численность СНП, не обеспеченных телефонной связью, равна 1549 ед. (20%), расхождения с данными акиматов связаны с тем, что акиматами были учтены все СНП, включая с населением до 50 человек, а также СНП, попадающие в зону действия космодрома "Байконур". </w:t>
      </w:r>
    </w:p>
    <w:p>
      <w:pPr>
        <w:spacing w:after="0"/>
        <w:ind w:left="0"/>
        <w:jc w:val="both"/>
      </w:pPr>
      <w:r>
        <w:rPr>
          <w:rFonts w:ascii="Times New Roman"/>
          <w:b w:val="false"/>
          <w:i w:val="false"/>
          <w:color w:val="000000"/>
          <w:sz w:val="28"/>
        </w:rPr>
        <w:t xml:space="preserve">Диаграмма 5   </w:t>
      </w:r>
    </w:p>
    <w:p>
      <w:pPr>
        <w:spacing w:after="0"/>
        <w:ind w:left="0"/>
        <w:jc w:val="left"/>
      </w:pPr>
      <w:r>
        <w:rPr>
          <w:rFonts w:ascii="Times New Roman"/>
          <w:b/>
          <w:i w:val="false"/>
          <w:color w:val="000000"/>
        </w:rPr>
        <w:t xml:space="preserve"> Количество и удельный вес СНП, </w:t>
      </w:r>
      <w:r>
        <w:br/>
      </w:r>
      <w:r>
        <w:rPr>
          <w:rFonts w:ascii="Times New Roman"/>
          <w:b/>
          <w:i w:val="false"/>
          <w:color w:val="000000"/>
        </w:rPr>
        <w:t xml:space="preserve">
не обеспеченных телефонной связью, %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Наибольший удельный вес не обеспеченных телефонной связью СНП в Кызылординской - 61,2% (167), Южно-Казахстанской - 60,6% (543), Актюбинской - 56,9% (251), Костанайской - 49,3% (378), Западно-Казахстанской - 41,8% (216) и Атырауской - 41,6% (82) областях. </w:t>
      </w:r>
      <w:r>
        <w:br/>
      </w:r>
      <w:r>
        <w:rPr>
          <w:rFonts w:ascii="Times New Roman"/>
          <w:b w:val="false"/>
          <w:i w:val="false"/>
          <w:color w:val="000000"/>
          <w:sz w:val="28"/>
        </w:rPr>
        <w:t xml:space="preserve">
      В 4834 СНП республики отсутствуют стационарные отделения почтовой связи (далее - ОПС). В 78% СНП доставка почтовых отправлений осуществляется менее 10 раз в месяц. </w:t>
      </w:r>
    </w:p>
    <w:p>
      <w:pPr>
        <w:spacing w:after="0"/>
        <w:ind w:left="0"/>
        <w:jc w:val="both"/>
      </w:pPr>
      <w:r>
        <w:rPr>
          <w:rFonts w:ascii="Times New Roman"/>
          <w:b w:val="false"/>
          <w:i w:val="false"/>
          <w:color w:val="000000"/>
          <w:sz w:val="28"/>
        </w:rPr>
        <w:t xml:space="preserve">Диаграмма 6   </w:t>
      </w:r>
    </w:p>
    <w:p>
      <w:pPr>
        <w:spacing w:after="0"/>
        <w:ind w:left="0"/>
        <w:jc w:val="left"/>
      </w:pPr>
      <w:r>
        <w:rPr>
          <w:rFonts w:ascii="Times New Roman"/>
          <w:b/>
          <w:i w:val="false"/>
          <w:color w:val="000000"/>
        </w:rPr>
        <w:t xml:space="preserve"> Количество и удельный вес СНП, не имеющих стационарные </w:t>
      </w:r>
      <w:r>
        <w:br/>
      </w:r>
      <w:r>
        <w:rPr>
          <w:rFonts w:ascii="Times New Roman"/>
          <w:b/>
          <w:i w:val="false"/>
          <w:color w:val="000000"/>
        </w:rPr>
        <w:t xml:space="preserve">
отделения почтовой связи, % </w:t>
      </w:r>
      <w:r>
        <w:br/>
      </w:r>
      <w:r>
        <w:rPr>
          <w:rFonts w:ascii="Times New Roman"/>
          <w:b/>
          <w:i w:val="false"/>
          <w:color w:val="000000"/>
        </w:rPr>
        <w:t xml:space="preserve">
(Cм. бумажный вариант) </w:t>
      </w:r>
    </w:p>
    <w:p>
      <w:pPr>
        <w:spacing w:after="0"/>
        <w:ind w:left="0"/>
        <w:jc w:val="both"/>
      </w:pPr>
      <w:r>
        <w:rPr>
          <w:rFonts w:ascii="Times New Roman"/>
          <w:b w:val="false"/>
          <w:i w:val="false"/>
          <w:color w:val="000000"/>
          <w:sz w:val="28"/>
        </w:rPr>
        <w:t xml:space="preserve">      Наибольший удельный вес СНП, в которых отсутствуют ОПС, в ЮКО - 76,6% (686), ВКО - 69,8% (598), Павлодарской - 67,4% (343), Костанайской - 66,4% (509), Атырауской - 65,5% (129) и Карагандинской - 65% (329) областях. </w:t>
      </w:r>
      <w:r>
        <w:br/>
      </w:r>
      <w:r>
        <w:rPr>
          <w:rFonts w:ascii="Times New Roman"/>
          <w:b w:val="false"/>
          <w:i w:val="false"/>
          <w:color w:val="000000"/>
          <w:sz w:val="28"/>
        </w:rPr>
        <w:t xml:space="preserve">
      Территориальная разбросанность и удаленность сельских ОПС, слабая автотранспортная инфраструктура позволяют осуществлять доставку почтовых отправлений в среднем до районных узлов почтовой связи - только 3,4 раза, а до сельских ОПС - 2,5 раза в неделю. В используемом парке почтовых вагонов, осуществляющих перевозку почтовых и специальных отправлений в пределах Республики Казахстан, 24% составляют вагоны, которые отработали установленные сроки и по своему техническому состоянию требуют списания в течение 2003 года. </w:t>
      </w:r>
      <w:r>
        <w:br/>
      </w:r>
      <w:r>
        <w:rPr>
          <w:rFonts w:ascii="Times New Roman"/>
          <w:b w:val="false"/>
          <w:i w:val="false"/>
          <w:color w:val="000000"/>
          <w:sz w:val="28"/>
        </w:rPr>
        <w:t xml:space="preserve">
      Население не всех СНП обеспечены доступом к государственным телевизионным и радиопрограммам. Общее количество населенных пунктов, не обеспеченных доступом к государственному телевещанию, составляет 1255 единиц. Больше всего неохваченных СНП находится в Восточно-Казахстанской (223), Актюбинской (156), Западно-Казахстанской (141) областях. </w:t>
      </w:r>
      <w:r>
        <w:br/>
      </w:r>
      <w:r>
        <w:rPr>
          <w:rFonts w:ascii="Times New Roman"/>
          <w:b w:val="false"/>
          <w:i w:val="false"/>
          <w:color w:val="000000"/>
          <w:sz w:val="28"/>
        </w:rPr>
        <w:t xml:space="preserve">
      Отсутствие разветвленной сети связи на селе препятствует организации предоставления услуг связи сельскому населению, что идет вразрез с растущими потребностями сельских товаропроизводителей и тормозит формирование в аграрном секторе рыночной инфраструктуры.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2.3. Уровень обеспеченности социальной инфраструктурой </w:t>
      </w:r>
    </w:p>
    <w:bookmarkEnd w:id="16"/>
    <w:p>
      <w:pPr>
        <w:spacing w:after="0"/>
        <w:ind w:left="0"/>
        <w:jc w:val="both"/>
      </w:pPr>
      <w:r>
        <w:rPr>
          <w:rFonts w:ascii="Times New Roman"/>
          <w:b/>
          <w:i w:val="false"/>
          <w:color w:val="000000"/>
          <w:sz w:val="28"/>
        </w:rPr>
        <w:t xml:space="preserve">      Здравоохранение. </w:t>
      </w:r>
      <w:r>
        <w:rPr>
          <w:rFonts w:ascii="Times New Roman"/>
          <w:b w:val="false"/>
          <w:i w:val="false"/>
          <w:color w:val="000000"/>
          <w:sz w:val="28"/>
        </w:rPr>
        <w:t xml:space="preserve"> Анализ обеспеченности медучреждениями показывает, что 82,1% (6290) СНП обеспечены объектами здравоохранения, в 400 из них медучреждения не соответствуют нормативам. В 1370 СНП медучреждения отсутствуют, из них в 833 СНП* с численностью населения свыше 50 человек в соответствии с минимальным стандартом развития сельского здравоохранения они должны быть. Из 833 СНП, подлежащих обеспечению медорганизациями, в СНП должны быть сельские больницы, в 33 СНП - семейные врачебные амбулатории, в 94 СНП - фельдшерско-акушерские пункты, в 171 СНП - фельдшерские пункты, в 529 СНП - медицинские работники. СНП без медучреждений, но с потребностью в них больше всего в Южно-Казахстанской, Костанайской и Карагандинской областях - 138, 136 и 124 СНП соответственно (диаграмма 7).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color w:val="000000"/>
          <w:sz w:val="28"/>
        </w:rPr>
        <w:t xml:space="preserve">      * При паспортизации оценка обеспеченности СНП медучреждениями проводилась в соответствии с минимальным стандартом развития сельского здравоохранения, утвержденным </w:t>
      </w:r>
      <w:r>
        <w:rPr>
          <w:rFonts w:ascii="Times New Roman"/>
          <w:b w:val="false"/>
          <w:i w:val="false"/>
          <w:color w:val="000000"/>
          <w:sz w:val="28"/>
        </w:rPr>
        <w:t xml:space="preserve">постановлением </w:t>
      </w:r>
      <w:r>
        <w:rPr>
          <w:rFonts w:ascii="Times New Roman"/>
          <w:b w:val="false"/>
          <w:i/>
          <w:color w:val="000000"/>
          <w:sz w:val="28"/>
        </w:rPr>
        <w:t xml:space="preserve"> Правительства Республики Казахстан от 26 апреля 1999 года N 472 (обеспеченность в зависимости от количества жителей). </w:t>
      </w:r>
      <w:r>
        <w:br/>
      </w:r>
      <w:r>
        <w:rPr>
          <w:rFonts w:ascii="Times New Roman"/>
          <w:b w:val="false"/>
          <w:i w:val="false"/>
          <w:color w:val="000000"/>
          <w:sz w:val="28"/>
        </w:rPr>
        <w:t>
</w:t>
      </w:r>
      <w:r>
        <w:rPr>
          <w:rFonts w:ascii="Times New Roman"/>
          <w:b w:val="false"/>
          <w:i/>
          <w:color w:val="000000"/>
          <w:sz w:val="28"/>
        </w:rPr>
        <w:t xml:space="preserve">      Государственной программой "Здоровье народа", утвержденной </w:t>
      </w:r>
      <w:r>
        <w:rPr>
          <w:rFonts w:ascii="Times New Roman"/>
          <w:b w:val="false"/>
          <w:i w:val="false"/>
          <w:color w:val="000000"/>
          <w:sz w:val="28"/>
        </w:rPr>
        <w:t xml:space="preserve">Указом </w:t>
      </w:r>
      <w:r>
        <w:rPr>
          <w:rFonts w:ascii="Times New Roman"/>
          <w:b w:val="false"/>
          <w:i/>
          <w:color w:val="000000"/>
          <w:sz w:val="28"/>
        </w:rPr>
        <w:t xml:space="preserve"> Президента Республики Казахстан от 16 ноября 1998 года N 4153, предусмотрена разработка минимального государственного стандарта развития сельского здравоохранения, в соответствии с которым к СНП, обеспеченным медицинским обслуживанием, должны быть отнесены СНП, расположенные не более 5 км от ближайшего медучреждения. Однако в существующей редакции </w:t>
      </w:r>
      <w:r>
        <w:rPr>
          <w:rFonts w:ascii="Times New Roman"/>
          <w:b w:val="false"/>
          <w:i w:val="false"/>
          <w:color w:val="000000"/>
          <w:sz w:val="28"/>
        </w:rPr>
        <w:t xml:space="preserve">постановления </w:t>
      </w:r>
      <w:r>
        <w:rPr>
          <w:rFonts w:ascii="Times New Roman"/>
          <w:b w:val="false"/>
          <w:i/>
          <w:color w:val="000000"/>
          <w:sz w:val="28"/>
        </w:rPr>
        <w:t xml:space="preserve"> Правительства Республики Казахстан N </w:t>
      </w:r>
      <w:r>
        <w:rPr>
          <w:rFonts w:ascii="Times New Roman"/>
          <w:b w:val="false"/>
          <w:i w:val="false"/>
          <w:color w:val="000000"/>
          <w:sz w:val="28"/>
        </w:rPr>
        <w:t xml:space="preserve">472 </w:t>
      </w:r>
      <w:r>
        <w:rPr>
          <w:rFonts w:ascii="Times New Roman"/>
          <w:b w:val="false"/>
          <w:i/>
          <w:color w:val="000000"/>
          <w:sz w:val="28"/>
        </w:rPr>
        <w:t xml:space="preserve"> норматив, учитывающий расстояние от СНП до ближайшего медучреждения, не предусмотрен. В соответствии с этим при оценке обеспеченности СНП медицинским обслуживанием фактор расстояния не учитывался (в то же время, по данным Минздрава, с учетом фактора расстояния практически все СНП обеспечены медицинским обслуживанием).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 СНП преимущественно сохраняется государственная форма собственности ФП, ФАПов, СВА, СУБ. </w:t>
      </w:r>
      <w:r>
        <w:br/>
      </w:r>
      <w:r>
        <w:rPr>
          <w:rFonts w:ascii="Times New Roman"/>
          <w:b w:val="false"/>
          <w:i w:val="false"/>
          <w:color w:val="000000"/>
          <w:sz w:val="28"/>
        </w:rPr>
        <w:t xml:space="preserve">
      В сельской местности работают 7988 врачей и 29954 средних медицинских работника. В сельских больничных организациях функционируют 16922 койки. </w:t>
      </w:r>
    </w:p>
    <w:p>
      <w:pPr>
        <w:spacing w:after="0"/>
        <w:ind w:left="0"/>
        <w:jc w:val="both"/>
      </w:pPr>
      <w:r>
        <w:rPr>
          <w:rFonts w:ascii="Times New Roman"/>
          <w:b w:val="false"/>
          <w:i w:val="false"/>
          <w:color w:val="000000"/>
          <w:sz w:val="28"/>
        </w:rPr>
        <w:t xml:space="preserve">Диаграмма 7   </w:t>
      </w:r>
    </w:p>
    <w:p>
      <w:pPr>
        <w:spacing w:after="0"/>
        <w:ind w:left="0"/>
        <w:jc w:val="left"/>
      </w:pPr>
      <w:r>
        <w:rPr>
          <w:rFonts w:ascii="Times New Roman"/>
          <w:b/>
          <w:i w:val="false"/>
          <w:color w:val="000000"/>
        </w:rPr>
        <w:t xml:space="preserve"> Обеспеченность СНП объектами здравоохранения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Состояние здоровья сельского населения и уровень медицинского обслуживания значительно отстают от требуемых. Объем и качество оказания медицинской помощи не удовлетворяют растущие потребности населения. Ухудшение здоровья населения усугубляется неблагоприятной экологической обстановкой, недостатком в снабжении чистой питьевой водой. </w:t>
      </w:r>
      <w:r>
        <w:br/>
      </w:r>
      <w:r>
        <w:rPr>
          <w:rFonts w:ascii="Times New Roman"/>
          <w:b w:val="false"/>
          <w:i w:val="false"/>
          <w:color w:val="000000"/>
          <w:sz w:val="28"/>
        </w:rPr>
        <w:t xml:space="preserve">
      Материально-техническая база сельских лечебно-профилактических организаций продолжает оставаться в неудовлетворительном состоянии. Медицинские организации в основном размещены в неприспособленных, не отвечающих санитарно-гигиеническим требованиям (не имеют холодного, горячего водоснабжения, не телефонизированы) помещениях, недостаточно оснащены современным медицинским оборудованием, санитарным автотранспортом, мягким и твердым инвентарем. Не все объекты сельского здравоохранения имеют аптечные киоски. </w:t>
      </w:r>
      <w:r>
        <w:br/>
      </w:r>
      <w:r>
        <w:rPr>
          <w:rFonts w:ascii="Times New Roman"/>
          <w:b w:val="false"/>
          <w:i w:val="false"/>
          <w:color w:val="000000"/>
          <w:sz w:val="28"/>
        </w:rPr>
        <w:t>
</w:t>
      </w:r>
      <w:r>
        <w:rPr>
          <w:rFonts w:ascii="Times New Roman"/>
          <w:b/>
          <w:i w:val="false"/>
          <w:color w:val="000000"/>
          <w:sz w:val="28"/>
        </w:rPr>
        <w:t xml:space="preserve">      Образование </w:t>
      </w:r>
      <w:r>
        <w:rPr>
          <w:rFonts w:ascii="Times New Roman"/>
          <w:b w:val="false"/>
          <w:i w:val="false"/>
          <w:color w:val="000000"/>
          <w:sz w:val="28"/>
        </w:rPr>
        <w:t xml:space="preserve">. Анализ охвата детей школьного возраста обучением показывает, что в 5575 (72,8%) CHП имеются школы в соответствии с указанными нормативами, в 479 (6,2%) СНП школы не соответствуют нормативам, в 1606 (21%) СНП школы отсутствуют вообще, из них в соответствии с образовательным нормативом в 458 </w:t>
      </w:r>
      <w:r>
        <w:rPr>
          <w:rFonts w:ascii="Times New Roman"/>
          <w:b w:val="false"/>
          <w:i w:val="false"/>
          <w:color w:val="000000"/>
          <w:vertAlign w:val="superscript"/>
        </w:rPr>
        <w:t xml:space="preserve">* </w:t>
      </w:r>
      <w:r>
        <w:rPr>
          <w:rFonts w:ascii="Times New Roman"/>
          <w:b w:val="false"/>
          <w:i w:val="false"/>
          <w:color w:val="000000"/>
          <w:sz w:val="28"/>
        </w:rPr>
        <w:t xml:space="preserve"> (6%) школы должны быть. СНП, не обеспеченных объектами образования, но где они должны быть, больше всего находится в Восточно-Казахстанской, Южно-Казахстанской областях - 153 и 88 СНП (диаграмма 8).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color w:val="000000"/>
          <w:sz w:val="28"/>
        </w:rPr>
        <w:t xml:space="preserve">      * По данным Министерства образования и науки Республики Казахстан, на 1 октября 2002-2003 учебного года в республике 735 СНП, не имеющих общеобразовательных школ, в том числе в 583 из них проживают школьники. Областными акиматами представлены другие цифры. При паспортизации оценка обеспеченности СНП школами проводилась в соответствии с гарантированным государственным нормативом сети организаций образования, утвержденным </w:t>
      </w:r>
      <w:r>
        <w:rPr>
          <w:rFonts w:ascii="Times New Roman"/>
          <w:b w:val="false"/>
          <w:i w:val="false"/>
          <w:color w:val="000000"/>
          <w:sz w:val="28"/>
        </w:rPr>
        <w:t xml:space="preserve">постановлением </w:t>
      </w:r>
      <w:r>
        <w:rPr>
          <w:rFonts w:ascii="Times New Roman"/>
          <w:b w:val="false"/>
          <w:i/>
          <w:color w:val="000000"/>
          <w:sz w:val="28"/>
        </w:rPr>
        <w:t xml:space="preserve"> Правительства Республики Казахстан от 25 февраля 2000 года N 300 (по численности учащихся в СНП и расстоянию до ближайшей школы). Школы учитывались независимо от ведомственной принадлежности (ЗАО "Казакстан темip жолы" и др.). </w:t>
      </w:r>
    </w:p>
    <w:p>
      <w:pPr>
        <w:spacing w:after="0"/>
        <w:ind w:left="0"/>
        <w:jc w:val="both"/>
      </w:pPr>
      <w:r>
        <w:rPr>
          <w:rFonts w:ascii="Times New Roman"/>
          <w:b w:val="false"/>
          <w:i w:val="false"/>
          <w:color w:val="000000"/>
          <w:sz w:val="28"/>
        </w:rPr>
        <w:t xml:space="preserve">Диаграмма 8   </w:t>
      </w:r>
    </w:p>
    <w:p>
      <w:pPr>
        <w:spacing w:after="0"/>
        <w:ind w:left="0"/>
        <w:jc w:val="left"/>
      </w:pPr>
      <w:r>
        <w:rPr>
          <w:rFonts w:ascii="Times New Roman"/>
          <w:b/>
          <w:i w:val="false"/>
          <w:color w:val="000000"/>
        </w:rPr>
        <w:t xml:space="preserve"> Обеспеченность СНП объектами образования </w:t>
      </w:r>
      <w:r>
        <w:br/>
      </w:r>
      <w:r>
        <w:rPr>
          <w:rFonts w:ascii="Times New Roman"/>
          <w:b/>
          <w:i w:val="false"/>
          <w:color w:val="000000"/>
        </w:rPr>
        <w:t xml:space="preserve">
(См. бумажный вариант) </w:t>
      </w:r>
    </w:p>
    <w:p>
      <w:pPr>
        <w:spacing w:after="0"/>
        <w:ind w:left="0"/>
        <w:jc w:val="both"/>
      </w:pPr>
      <w:r>
        <w:rPr>
          <w:rFonts w:ascii="Times New Roman"/>
          <w:b/>
          <w:i w:val="false"/>
          <w:color w:val="000000"/>
          <w:sz w:val="28"/>
        </w:rPr>
        <w:t xml:space="preserve">      Культура, спорт, общественная безопасность и правовое обслуживание </w:t>
      </w:r>
      <w:r>
        <w:rPr>
          <w:rFonts w:ascii="Times New Roman"/>
          <w:b w:val="false"/>
          <w:i w:val="false"/>
          <w:color w:val="000000"/>
          <w:sz w:val="28"/>
        </w:rPr>
        <w:t xml:space="preserve">. Упразднены районные отделы культуры, которые занимались досугом сельчан. Приватизированы или закрыты объекты культуры, потерян книжный фонд библиотек. Учреждения культуры расположены в неприспособленных помещениях - школах, акиматах. Из 1822 сельских клубных учреждений государственной сети только 519 имеют типовые здания домов культуры и клубов, 1303 - находятся в приспособленных помещениях, свыше 600 клубам требуется капитальный ремонт, 130 - находятся в аварийном состоянии, 172 клубных учреждения зимой вообще не отапливаются. </w:t>
      </w:r>
      <w:r>
        <w:br/>
      </w:r>
      <w:r>
        <w:rPr>
          <w:rFonts w:ascii="Times New Roman"/>
          <w:b w:val="false"/>
          <w:i w:val="false"/>
          <w:color w:val="000000"/>
          <w:sz w:val="28"/>
        </w:rPr>
        <w:t xml:space="preserve">
      В СНП функционируют 2976 библиотек, 27 библиотек имеют типовые здания, 51 библиотека - в аварийных зданиях, более 300 - требуется капитальный ремонт, 1184 - текущий ремонт, не созданы условия для хранения книжных фондов и обслуживания читателей. Большинство библиотек не имеют доступа к информационным системам. </w:t>
      </w:r>
      <w:r>
        <w:br/>
      </w:r>
      <w:r>
        <w:rPr>
          <w:rFonts w:ascii="Times New Roman"/>
          <w:b w:val="false"/>
          <w:i w:val="false"/>
          <w:color w:val="000000"/>
          <w:sz w:val="28"/>
        </w:rPr>
        <w:t xml:space="preserve">
      Количество кинотеатров уменьшилось с 994 до 64 (в т.ч. государственных - 43), киноустановок с 2320 до 543, в ряде сельских районов областей - на 60-85%. Положительной формой работы по обеспечению отдаленных СНП кинообслуживанием являются видеомобили, успешно внедряемые в Карагандинской области. </w:t>
      </w:r>
      <w:r>
        <w:br/>
      </w:r>
      <w:r>
        <w:rPr>
          <w:rFonts w:ascii="Times New Roman"/>
          <w:b w:val="false"/>
          <w:i w:val="false"/>
          <w:color w:val="000000"/>
          <w:sz w:val="28"/>
        </w:rPr>
        <w:t xml:space="preserve">
      Ухудшилось состояние развития физической культуры и спорта среди сельского населения. В селах республики имеются 17134 спортивных сооружения, в том числе 113 стадионов не менее чем на 1500 посадочных мест, 23 плавательных бассейна, 3886 спортивных залов, 12 теннисных кортов, 10619 плоскостных сооружений. Спортивные сооружения в основном бездействуют. Прекратило свою деятельность республиканское сельское спортивное общество "Кайрат". Только 37,7% сельских районов имеют комитеты по физической культуре и спорту, в остальных вопросами спорта занимается один специалист в отделе внутренней политики аппарата акима. </w:t>
      </w:r>
      <w:r>
        <w:br/>
      </w:r>
      <w:r>
        <w:rPr>
          <w:rFonts w:ascii="Times New Roman"/>
          <w:b w:val="false"/>
          <w:i w:val="false"/>
          <w:color w:val="000000"/>
          <w:sz w:val="28"/>
        </w:rPr>
        <w:t xml:space="preserve">
      Не хватает физкультурных кадров на селе. По стране насчитывается только 279 сельских инструкторов - методистов по спорту. Физкультурно-спортивная работа на селе проводится на общественных началах или учителем физкультуры общеобразовательной школы. Без штатного работника, отвечающего за физкультурно-массовую и спортивную работу на селе, невозможно добиться улучшения состояния сельского спорта, а главное - оздоровления нации. </w:t>
      </w:r>
      <w:r>
        <w:br/>
      </w:r>
      <w:r>
        <w:rPr>
          <w:rFonts w:ascii="Times New Roman"/>
          <w:b w:val="false"/>
          <w:i w:val="false"/>
          <w:color w:val="000000"/>
          <w:sz w:val="28"/>
        </w:rPr>
        <w:t>
      Не в полной мере обеспечивается правопорядок в СНП. Значительное число преступлений совершается на почве пьянства, распространено скотокрадство. Не отвечают предъявляемым требованиям профилактика правонарушений и реализация </w:t>
      </w:r>
      <w:r>
        <w:rPr>
          <w:rFonts w:ascii="Times New Roman"/>
          <w:b w:val="false"/>
          <w:i w:val="false"/>
          <w:color w:val="000000"/>
          <w:sz w:val="28"/>
        </w:rPr>
        <w:t xml:space="preserve">постановлений </w:t>
      </w:r>
      <w:r>
        <w:rPr>
          <w:rFonts w:ascii="Times New Roman"/>
          <w:b w:val="false"/>
          <w:i w:val="false"/>
          <w:color w:val="000000"/>
          <w:sz w:val="28"/>
        </w:rPr>
        <w:t xml:space="preserve"> Правительства Республики Казахстан от 24 декабря 1996 года и N </w:t>
      </w:r>
      <w:r>
        <w:rPr>
          <w:rFonts w:ascii="Times New Roman"/>
          <w:b w:val="false"/>
          <w:i w:val="false"/>
          <w:color w:val="000000"/>
          <w:sz w:val="28"/>
        </w:rPr>
        <w:t xml:space="preserve">701 </w:t>
      </w:r>
      <w:r>
        <w:rPr>
          <w:rFonts w:ascii="Times New Roman"/>
          <w:b w:val="false"/>
          <w:i w:val="false"/>
          <w:color w:val="000000"/>
          <w:sz w:val="28"/>
        </w:rPr>
        <w:t xml:space="preserve"> от 23 мая 2001 года "О дополнительных мерах по укреплению общественного порядка и повышению роли участковых уполномоченных органов внутренних дел в предупреждении и профилактике правонарушений". </w:t>
      </w:r>
      <w:r>
        <w:br/>
      </w:r>
      <w:r>
        <w:rPr>
          <w:rFonts w:ascii="Times New Roman"/>
          <w:b w:val="false"/>
          <w:i w:val="false"/>
          <w:color w:val="000000"/>
          <w:sz w:val="28"/>
        </w:rPr>
        <w:t xml:space="preserve">
      Участковый инспектор полиции в СНП является единственным представителем правоохранительных органов страны, который обеспечивает общественную безопасность на обслуживаемом административном участке, ведет профилактический и иной учет лиц, представляющих социальную опасность или требующих особого внимания и контроля. </w:t>
      </w:r>
      <w:r>
        <w:br/>
      </w:r>
      <w:r>
        <w:rPr>
          <w:rFonts w:ascii="Times New Roman"/>
          <w:b w:val="false"/>
          <w:i w:val="false"/>
          <w:color w:val="000000"/>
          <w:sz w:val="28"/>
        </w:rPr>
        <w:t xml:space="preserve">
      В сельской местности действуют 2689 участковых пунктов полиции. Сложная ситуация отмечается с обеспечением участковых инспекторов служебным автотранспортом и средствами связи. Только 18,8% обеспечены автотранспортом и 30% оснащены средствами связи. Значительная часть участковых обслуживает несколько СНП, расположенных на расстоянии десятков километров друг от друга и на значительном удалении от районного центра.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2.4. Состояние экологии </w:t>
      </w:r>
    </w:p>
    <w:bookmarkEnd w:id="17"/>
    <w:p>
      <w:pPr>
        <w:spacing w:after="0"/>
        <w:ind w:left="0"/>
        <w:jc w:val="both"/>
      </w:pPr>
      <w:r>
        <w:rPr>
          <w:rFonts w:ascii="Times New Roman"/>
          <w:b w:val="false"/>
          <w:i w:val="false"/>
          <w:color w:val="000000"/>
          <w:sz w:val="28"/>
        </w:rPr>
        <w:t xml:space="preserve">      На территории республики отмечаются негативные экологические проявления, связанные с изменением почвенного и растительного покрова, загрязнением земель продуктами антропогенной деятельности. Выделяются несколько крупных регионов с неблагоприятной экологической обстановкой: </w:t>
      </w:r>
      <w:r>
        <w:br/>
      </w:r>
      <w:r>
        <w:rPr>
          <w:rFonts w:ascii="Times New Roman"/>
          <w:b w:val="false"/>
          <w:i w:val="false"/>
          <w:color w:val="000000"/>
          <w:sz w:val="28"/>
        </w:rPr>
        <w:t xml:space="preserve">
      Прикаспийский регион; </w:t>
      </w:r>
      <w:r>
        <w:br/>
      </w:r>
      <w:r>
        <w:rPr>
          <w:rFonts w:ascii="Times New Roman"/>
          <w:b w:val="false"/>
          <w:i w:val="false"/>
          <w:color w:val="000000"/>
          <w:sz w:val="28"/>
        </w:rPr>
        <w:t xml:space="preserve">
      Семипалатинский полигон; </w:t>
      </w:r>
      <w:r>
        <w:br/>
      </w:r>
      <w:r>
        <w:rPr>
          <w:rFonts w:ascii="Times New Roman"/>
          <w:b w:val="false"/>
          <w:i w:val="false"/>
          <w:color w:val="000000"/>
          <w:sz w:val="28"/>
        </w:rPr>
        <w:t xml:space="preserve">
      казахстанская часть Приаралья; </w:t>
      </w:r>
      <w:r>
        <w:br/>
      </w:r>
      <w:r>
        <w:rPr>
          <w:rFonts w:ascii="Times New Roman"/>
          <w:b w:val="false"/>
          <w:i w:val="false"/>
          <w:color w:val="000000"/>
          <w:sz w:val="28"/>
        </w:rPr>
        <w:t xml:space="preserve">
      зона Прибалхашья. </w:t>
      </w:r>
      <w:r>
        <w:br/>
      </w:r>
      <w:r>
        <w:rPr>
          <w:rFonts w:ascii="Times New Roman"/>
          <w:b w:val="false"/>
          <w:i w:val="false"/>
          <w:color w:val="000000"/>
          <w:sz w:val="28"/>
        </w:rPr>
        <w:t>
</w:t>
      </w:r>
      <w:r>
        <w:rPr>
          <w:rFonts w:ascii="Times New Roman"/>
          <w:b/>
          <w:i w:val="false"/>
          <w:color w:val="000000"/>
          <w:sz w:val="28"/>
        </w:rPr>
        <w:t xml:space="preserve">      Прикаспийский регион </w:t>
      </w:r>
      <w:r>
        <w:rPr>
          <w:rFonts w:ascii="Times New Roman"/>
          <w:b w:val="false"/>
          <w:i w:val="false"/>
          <w:color w:val="000000"/>
          <w:sz w:val="28"/>
        </w:rPr>
        <w:t xml:space="preserve"> неблагополучный по состоянию природных кормовых угодий, где около 77% сенокосов и пастбищ Атырауской области имеют признаки антропогенного воздействия - различную степень сбитости (49%), засорение плохо поедаемыми (35%), непоедаемыми (1,3%) и ядовитыми (1,1%) растениями. Сильная степень деградации пастбищной растительности отмечается на 48% площади области, средняя - на 12%, слабая - на 20%. Остро стоит проблема загрязнения почв в результате интенсивного освоения природных ресурсов, разведки и добычи углеводородного сырья в прибрежных районах. Загрязнение почв Прикаспия нефтепродуктами составляет от 1 до 5 г/кг, реже до 10 г/кг, отмечаются также высокие концентрации (в мг/кг) таких токсинов, как никель - 100, свинец - 80, цинк - 50, хром - 100, фосфор - 80. </w:t>
      </w:r>
      <w:r>
        <w:br/>
      </w:r>
      <w:r>
        <w:rPr>
          <w:rFonts w:ascii="Times New Roman"/>
          <w:b w:val="false"/>
          <w:i w:val="false"/>
          <w:color w:val="000000"/>
          <w:sz w:val="28"/>
        </w:rPr>
        <w:t>
</w:t>
      </w:r>
      <w:r>
        <w:rPr>
          <w:rFonts w:ascii="Times New Roman"/>
          <w:b/>
          <w:i w:val="false"/>
          <w:color w:val="000000"/>
          <w:sz w:val="28"/>
        </w:rPr>
        <w:t xml:space="preserve">      Семипалатинский полигон </w:t>
      </w:r>
      <w:r>
        <w:rPr>
          <w:rFonts w:ascii="Times New Roman"/>
          <w:b w:val="false"/>
          <w:i w:val="false"/>
          <w:color w:val="000000"/>
          <w:sz w:val="28"/>
        </w:rPr>
        <w:t xml:space="preserve"> - крупный регион экологического бедствия. На полигоне с 1949 по 1989 годы произведено 470 ядерных взрывов: 90 воздушных, 26 наземных, 354 подземных. Радиоактивные осадки распространились на территории 304 тыс. кв. км, где проживает 1,7 млн. человек. Площадь зоны экологического бедствия составляет 7 млн. га, из них территория самого полигона - 1,8 млн. га, зоны чрезвычайного радиационного риска - 5,2 млн. га. Сельскохозяйственных угодий в зоне воздействия Семипалатинского полигона числится 27,4 млн. га, что составляет 88,3% от общей площади региона. </w:t>
      </w:r>
      <w:r>
        <w:br/>
      </w:r>
      <w:r>
        <w:rPr>
          <w:rFonts w:ascii="Times New Roman"/>
          <w:b w:val="false"/>
          <w:i w:val="false"/>
          <w:color w:val="000000"/>
          <w:sz w:val="28"/>
        </w:rPr>
        <w:t>
</w:t>
      </w:r>
      <w:r>
        <w:rPr>
          <w:rFonts w:ascii="Times New Roman"/>
          <w:b/>
          <w:i w:val="false"/>
          <w:color w:val="000000"/>
          <w:sz w:val="28"/>
        </w:rPr>
        <w:t xml:space="preserve">      Казахстанская часть Приаралья </w:t>
      </w:r>
      <w:r>
        <w:rPr>
          <w:rFonts w:ascii="Times New Roman"/>
          <w:b w:val="false"/>
          <w:i w:val="false"/>
          <w:color w:val="000000"/>
          <w:sz w:val="28"/>
        </w:rPr>
        <w:t xml:space="preserve"> охватывает 59,6 млн. га земель, в том числе земли Кызылординской (22,6 млн. га), Актюбинской (19,7 млн. га), Карагандинской (8,7 млн. га) и Южно-Казахстанской (8,6 млн. га) областей, или 22% от общей площади республики. В центре экологической катастрофы (Аральский район) сильной и средней степени деградации подвержены пастбища на 22% территории, вместе со слабой степенью она увеличивается до 80%. В Казалинском районе в сильной и средней степени деградировано 17% пастбищ. Луговая растительность дельты и долины р. Сырдарьи как самая динамичная претерпела наибольшие изменения. Деградация тростниковых сенокосов колеблется от 40,3% в Казалинском районе до 55,3% в Аральском. Большая их часть перешла из категории сенокосов в категорию пастбищ. На осушенном дне Арала формируется песчано-солончаковая пустошь. Площадь зоны распространения и осаждения пыли составляет около 25 млн. га. </w:t>
      </w:r>
      <w:r>
        <w:br/>
      </w:r>
      <w:r>
        <w:rPr>
          <w:rFonts w:ascii="Times New Roman"/>
          <w:b w:val="false"/>
          <w:i w:val="false"/>
          <w:color w:val="000000"/>
          <w:sz w:val="28"/>
        </w:rPr>
        <w:t xml:space="preserve">
      Экологическое состояние земель </w:t>
      </w:r>
      <w:r>
        <w:rPr>
          <w:rFonts w:ascii="Times New Roman"/>
          <w:b/>
          <w:i w:val="false"/>
          <w:color w:val="000000"/>
          <w:sz w:val="28"/>
        </w:rPr>
        <w:t xml:space="preserve">зоны Прибалхашья </w:t>
      </w:r>
      <w:r>
        <w:rPr>
          <w:rFonts w:ascii="Times New Roman"/>
          <w:b w:val="false"/>
          <w:i w:val="false"/>
          <w:color w:val="000000"/>
          <w:sz w:val="28"/>
        </w:rPr>
        <w:t xml:space="preserve"> крайне напряженное и определяется в основном гидрологическим режимом рек: Или, Каратал, Аксу, Лепсы. Наблюдаются следующие негативные процессы: деградация растительности и замена ее сорнотравьем, засоление и опустынивание, вторичное засоление и загрязнение токсичными химическими веществами и тяжелыми металлами. </w:t>
      </w:r>
      <w:r>
        <w:br/>
      </w:r>
      <w:r>
        <w:rPr>
          <w:rFonts w:ascii="Times New Roman"/>
          <w:b w:val="false"/>
          <w:i w:val="false"/>
          <w:color w:val="000000"/>
          <w:sz w:val="28"/>
        </w:rPr>
        <w:t xml:space="preserve">
      Максимально допустимое значение радиационного фона в республике не должно превышать 33 мкР/ч. Уровень радиационного фона, превышающий данный показатель, наблюдается в 2-х СНП Атырауской области (с. Азгир - 37,5 мкР/ч (Курмангазинского) и с. Кенарал - 33 мкР/ч (Жылыойского) районов). Радиационная обстановка в остальных СНП республики считается допустимой. </w:t>
      </w:r>
      <w:r>
        <w:br/>
      </w:r>
      <w:r>
        <w:rPr>
          <w:rFonts w:ascii="Times New Roman"/>
          <w:b w:val="false"/>
          <w:i w:val="false"/>
          <w:color w:val="000000"/>
          <w:sz w:val="28"/>
        </w:rPr>
        <w:t xml:space="preserve">
      Сильно засолены почвы (4-6%) - в 23 СНП Жамбылской и 13 СНП Южно-Казахстанской областей. Средняя - засоленность почвы (2-4%) - в 5 СНП Восточно-Казахстанской, НО СНП Жамбылской, 166 СНП Западно-Казахстанской, 24 СНП Кызылординской, 49 СНП Южно-Казахстанской областей. Уровень засоленности почв на остальной территории республики позволяет заниматься различными видами земледелия. </w:t>
      </w:r>
      <w:r>
        <w:br/>
      </w:r>
      <w:r>
        <w:rPr>
          <w:rFonts w:ascii="Times New Roman"/>
          <w:b w:val="false"/>
          <w:i w:val="false"/>
          <w:color w:val="000000"/>
          <w:sz w:val="28"/>
        </w:rPr>
        <w:t xml:space="preserve">
      В 637 СНП республики (8,3 %) используют питьевую воду, не соответствующую нормативам качества, т.е. предельно допустимая концентрация минеральных солей в ней превышает 1,5 гр/л. В 20 СНП содержание соли в воде свыше 3 гр/л: - 5 СНП Кызылординской, 14 СНП Северо-Казахстанской, 1 СНП Южно-Казахстанской областей. </w:t>
      </w:r>
      <w:r>
        <w:br/>
      </w:r>
      <w:r>
        <w:rPr>
          <w:rFonts w:ascii="Times New Roman"/>
          <w:b w:val="false"/>
          <w:i w:val="false"/>
          <w:color w:val="000000"/>
          <w:sz w:val="28"/>
        </w:rPr>
        <w:t xml:space="preserve">
      В 176 СНП - с содержанием соли в воде от 2 до 3 гр/л. В 440 СНП - с содержанием соли в воде от 1,5 до 2 гр/л. Большинство СНП с некачественной водой находятся в Акмолинской, Кызылординской и Северо-Казахстанской областях. </w:t>
      </w:r>
      <w:r>
        <w:br/>
      </w:r>
      <w:r>
        <w:rPr>
          <w:rFonts w:ascii="Times New Roman"/>
          <w:b w:val="false"/>
          <w:i w:val="false"/>
          <w:color w:val="000000"/>
          <w:sz w:val="28"/>
        </w:rPr>
        <w:t xml:space="preserve">
      Алматинская, Карагандинская, Костанайская, Павлодарская области не имеют отклонений от нормы по показателям экологической безопасности.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2.5. Миграция сельского населения </w:t>
      </w:r>
    </w:p>
    <w:bookmarkEnd w:id="18"/>
    <w:p>
      <w:pPr>
        <w:spacing w:after="0"/>
        <w:ind w:left="0"/>
        <w:jc w:val="both"/>
      </w:pPr>
      <w:r>
        <w:rPr>
          <w:rFonts w:ascii="Times New Roman"/>
          <w:b/>
          <w:i w:val="false"/>
          <w:color w:val="000000"/>
          <w:sz w:val="28"/>
        </w:rPr>
        <w:t xml:space="preserve">      Международная миграция </w:t>
      </w:r>
      <w:r>
        <w:rPr>
          <w:rFonts w:ascii="Times New Roman"/>
          <w:b w:val="false"/>
          <w:i w:val="false"/>
          <w:color w:val="000000"/>
          <w:sz w:val="28"/>
        </w:rPr>
        <w:t xml:space="preserve">. За период с 2000 по 2002 годы за пределы республики выехал 114 791 сельский житель. Эмигрируют на свою историческую родину многие сельчане европейских национальностей. Больше всех уезжают из северных областей республики. За 2000-2002 годы всего выбыло из Костанайской области - 18 840 чел., Акмолинской - 17 532 чел., Северо-Казахстанской - 16 829 чел., Павлодарской - 15 304 чел. Менее всего эмигрируют из областей: Мангистауской - 30 чел., Атырауской - 211 чел., Кызылординской - 645 чел., где преимущественно проживают коренные жители. </w:t>
      </w:r>
      <w:r>
        <w:br/>
      </w:r>
      <w:r>
        <w:rPr>
          <w:rFonts w:ascii="Times New Roman"/>
          <w:b w:val="false"/>
          <w:i w:val="false"/>
          <w:color w:val="000000"/>
          <w:sz w:val="28"/>
        </w:rPr>
        <w:t xml:space="preserve">
      Наблюдается рост иммиграции в сельскую местность республики. За период с 2000 года по 2002 год в сельскую местность республики иммигрировали 46140 человек. Преимущественно иммигрировали в южные области республики: Южно-Казахстанскую (10 737 чел.), Алматинскую (7 370 чел.), Жамбылскую (6 537 чел.). Менее всего переезжают в Кызылординскую - 245, Атыраускую (284 чел.) и Карагандинскую (296 чел.) области (диаграмма 9). </w:t>
      </w:r>
      <w:r>
        <w:br/>
      </w:r>
      <w:r>
        <w:rPr>
          <w:rFonts w:ascii="Times New Roman"/>
          <w:b w:val="false"/>
          <w:i w:val="false"/>
          <w:color w:val="000000"/>
          <w:sz w:val="28"/>
        </w:rPr>
        <w:t xml:space="preserve">
      Сальдо международной миграции сельского населения Республики Казахстан за 2000-2002 годы составило 68 651 человек. Наблюдается снижение отрицательного сальдо миграции. Если в 2000 году сальдо составляло - (минус) 31 754 человека, то в 2001 году уже -24 299 человек, в 2002 году всего -12598 человек, т.е. за 3 года сократилось в 2,5 раза. </w:t>
      </w:r>
      <w:r>
        <w:br/>
      </w:r>
      <w:r>
        <w:rPr>
          <w:rFonts w:ascii="Times New Roman"/>
          <w:b w:val="false"/>
          <w:i w:val="false"/>
          <w:color w:val="000000"/>
          <w:sz w:val="28"/>
        </w:rPr>
        <w:t>
</w:t>
      </w:r>
      <w:r>
        <w:rPr>
          <w:rFonts w:ascii="Times New Roman"/>
          <w:b/>
          <w:i w:val="false"/>
          <w:color w:val="000000"/>
          <w:sz w:val="28"/>
        </w:rPr>
        <w:t xml:space="preserve">      Внутренняя миграция. </w:t>
      </w:r>
      <w:r>
        <w:rPr>
          <w:rFonts w:ascii="Times New Roman"/>
          <w:b w:val="false"/>
          <w:i w:val="false"/>
          <w:color w:val="000000"/>
          <w:sz w:val="28"/>
        </w:rPr>
        <w:t xml:space="preserve"> За 1995-2002 годы 714 489 сельских жителей переехали в города. Из них 61,3% переселились в города своей области (внутриобластная миграция), а 38,7% - в города других областей (межобластная миграция). </w:t>
      </w:r>
      <w:r>
        <w:br/>
      </w:r>
      <w:r>
        <w:rPr>
          <w:rFonts w:ascii="Times New Roman"/>
          <w:b w:val="false"/>
          <w:i w:val="false"/>
          <w:color w:val="000000"/>
          <w:sz w:val="28"/>
        </w:rPr>
        <w:t xml:space="preserve">
      Больше всего сельских жителей за этот период переселились в города из Южно-Казахстанской (64 219 чел.), Восточно-Казахстанской (62 115 чел.), Павлодарской (54 730 чел.) областей. Менее всего сельчан выехало в города из Атырауской (7 786 чел.), Кызылординской (9 273 чел.) областей. В межобластной миграции сельчан основные направления - гг. Алматы, Астана и их пригороды. </w:t>
      </w:r>
    </w:p>
    <w:p>
      <w:pPr>
        <w:spacing w:after="0"/>
        <w:ind w:left="0"/>
        <w:jc w:val="both"/>
      </w:pPr>
      <w:r>
        <w:rPr>
          <w:rFonts w:ascii="Times New Roman"/>
          <w:b w:val="false"/>
          <w:i w:val="false"/>
          <w:color w:val="000000"/>
          <w:sz w:val="28"/>
        </w:rPr>
        <w:t xml:space="preserve">Диаграмма 9    </w:t>
      </w:r>
    </w:p>
    <w:p>
      <w:pPr>
        <w:spacing w:after="0"/>
        <w:ind w:left="0"/>
        <w:jc w:val="left"/>
      </w:pPr>
      <w:r>
        <w:rPr>
          <w:rFonts w:ascii="Times New Roman"/>
          <w:b/>
          <w:i w:val="false"/>
          <w:color w:val="000000"/>
        </w:rPr>
        <w:t xml:space="preserve"> Международная миграция сельского населения </w:t>
      </w:r>
      <w:r>
        <w:br/>
      </w:r>
      <w:r>
        <w:rPr>
          <w:rFonts w:ascii="Times New Roman"/>
          <w:b/>
          <w:i w:val="false"/>
          <w:color w:val="000000"/>
        </w:rPr>
        <w:t xml:space="preserve">
Республики Казахстан по областям за 2000-2002 годы, чел.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За 1995-2002 годы из городов в сельскую местность переехали 285132 человека, из них 40,6% (115 878 чел.) по межобластной миграции, 59,4% (169 254 чел.) - по внутриобластной. Больше всего переехали в аулы из города Алматы (40288 чел.), городов Восточно-Казахстанской (39 673 чел.), Павлодарской (24 289 чел.), Южно-Казахстанской (21 196 чел.), Костанайской (21 128 чел.) областей. Менее всего горожан переселилось в села из городов Мангистауской (5 812 чел.), Атырауской (5 863 чел.) областей (диаграмма 10). </w:t>
      </w:r>
    </w:p>
    <w:p>
      <w:pPr>
        <w:spacing w:after="0"/>
        <w:ind w:left="0"/>
        <w:jc w:val="both"/>
      </w:pPr>
      <w:r>
        <w:rPr>
          <w:rFonts w:ascii="Times New Roman"/>
          <w:b w:val="false"/>
          <w:i w:val="false"/>
          <w:color w:val="000000"/>
          <w:sz w:val="28"/>
        </w:rPr>
        <w:t xml:space="preserve">Диаграмма 10    </w:t>
      </w:r>
    </w:p>
    <w:p>
      <w:pPr>
        <w:spacing w:after="0"/>
        <w:ind w:left="0"/>
        <w:jc w:val="left"/>
      </w:pPr>
      <w:r>
        <w:rPr>
          <w:rFonts w:ascii="Times New Roman"/>
          <w:b/>
          <w:i w:val="false"/>
          <w:color w:val="000000"/>
        </w:rPr>
        <w:t xml:space="preserve"> Внутренняя миграция населения </w:t>
      </w:r>
      <w:r>
        <w:br/>
      </w:r>
      <w:r>
        <w:rPr>
          <w:rFonts w:ascii="Times New Roman"/>
          <w:b/>
          <w:i w:val="false"/>
          <w:color w:val="000000"/>
        </w:rPr>
        <w:t xml:space="preserve">
Республики Казахстан за 1995-2002 годы, чел.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Основные потоки горожан, переезжающих в сельскую местность в 2000-2002 годы, направлены в Акмолинскую и Алматинскую области. Межобластная миграция городских жителей в село возросла в соседние по региону области (карта 1). </w:t>
      </w:r>
    </w:p>
    <w:p>
      <w:pPr>
        <w:spacing w:after="0"/>
        <w:ind w:left="0"/>
        <w:jc w:val="both"/>
      </w:pPr>
      <w:r>
        <w:rPr>
          <w:rFonts w:ascii="Times New Roman"/>
          <w:b w:val="false"/>
          <w:i w:val="false"/>
          <w:color w:val="000000"/>
          <w:sz w:val="28"/>
        </w:rPr>
        <w:t xml:space="preserve">Карта 1   </w:t>
      </w:r>
    </w:p>
    <w:p>
      <w:pPr>
        <w:spacing w:after="0"/>
        <w:ind w:left="0"/>
        <w:jc w:val="left"/>
      </w:pPr>
      <w:r>
        <w:rPr>
          <w:rFonts w:ascii="Times New Roman"/>
          <w:b/>
          <w:i w:val="false"/>
          <w:color w:val="000000"/>
        </w:rPr>
        <w:t xml:space="preserve"> Основные направления межобластной миграции </w:t>
      </w:r>
      <w:r>
        <w:br/>
      </w:r>
      <w:r>
        <w:rPr>
          <w:rFonts w:ascii="Times New Roman"/>
          <w:b/>
          <w:i w:val="false"/>
          <w:color w:val="000000"/>
        </w:rPr>
        <w:t xml:space="preserve">
населения из города в село за 2000-2002 года (чел.)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 2000-2002 годах высокий уровень миграции "село - город" по отношению к общей численности сельского населения наблюдался в Мангистауской (3,9%), Карагандинской (3,2%), Павлодарской (2,5%), Западно-Казахстанской (2,2%), Восточно-Казахстанской (1,8%) и Костанайской (1,7%) областях. </w:t>
      </w:r>
      <w:r>
        <w:br/>
      </w:r>
      <w:r>
        <w:rPr>
          <w:rFonts w:ascii="Times New Roman"/>
          <w:b w:val="false"/>
          <w:i w:val="false"/>
          <w:color w:val="000000"/>
          <w:sz w:val="28"/>
        </w:rPr>
        <w:t xml:space="preserve">
      Менее всего подвержены к процессу урбанизации сельские жители Алматинской (0,3%), Атырауской, Кызылординской и Южно-Казахстанской (по 0,4%) областей (Таблица 5). </w:t>
      </w:r>
    </w:p>
    <w:bookmarkStart w:name="z20" w:id="19"/>
    <w:p>
      <w:pPr>
        <w:spacing w:after="0"/>
        <w:ind w:left="0"/>
        <w:jc w:val="both"/>
      </w:pPr>
      <w:r>
        <w:rPr>
          <w:rFonts w:ascii="Times New Roman"/>
          <w:b w:val="false"/>
          <w:i w:val="false"/>
          <w:color w:val="000000"/>
          <w:sz w:val="28"/>
        </w:rPr>
        <w:t xml:space="preserve">
                                                        Таблица 5. </w:t>
      </w:r>
    </w:p>
    <w:bookmarkEnd w:id="19"/>
    <w:p>
      <w:pPr>
        <w:spacing w:after="0"/>
        <w:ind w:left="0"/>
        <w:jc w:val="both"/>
      </w:pPr>
      <w:r>
        <w:rPr>
          <w:rFonts w:ascii="Times New Roman"/>
          <w:b/>
          <w:i w:val="false"/>
          <w:color w:val="000000"/>
          <w:sz w:val="28"/>
        </w:rPr>
        <w:t xml:space="preserve">               Удельный вес мигрантов из села в город </w:t>
      </w:r>
      <w:r>
        <w:br/>
      </w:r>
      <w:r>
        <w:rPr>
          <w:rFonts w:ascii="Times New Roman"/>
          <w:b w:val="false"/>
          <w:i w:val="false"/>
          <w:color w:val="000000"/>
          <w:sz w:val="28"/>
        </w:rPr>
        <w:t>
</w:t>
      </w:r>
      <w:r>
        <w:rPr>
          <w:rFonts w:ascii="Times New Roman"/>
          <w:b/>
          <w:i w:val="false"/>
          <w:color w:val="000000"/>
          <w:sz w:val="28"/>
        </w:rPr>
        <w:t xml:space="preserve">               в общей численности сельского населения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Области     !        2000 год        !         2001 год </w:t>
      </w:r>
      <w:r>
        <w:br/>
      </w:r>
      <w:r>
        <w:rPr>
          <w:rFonts w:ascii="Times New Roman"/>
          <w:b w:val="false"/>
          <w:i w:val="false"/>
          <w:color w:val="000000"/>
          <w:sz w:val="28"/>
        </w:rPr>
        <w:t xml:space="preserve">
                 !------------------------------------------------- </w:t>
      </w:r>
      <w:r>
        <w:br/>
      </w:r>
      <w:r>
        <w:rPr>
          <w:rFonts w:ascii="Times New Roman"/>
          <w:b w:val="false"/>
          <w:i w:val="false"/>
          <w:color w:val="000000"/>
          <w:sz w:val="28"/>
        </w:rPr>
        <w:t xml:space="preserve">
                 !Числен-!Число  !Удельный!Числен-!Число  !Удельный </w:t>
      </w:r>
      <w:r>
        <w:br/>
      </w:r>
      <w:r>
        <w:rPr>
          <w:rFonts w:ascii="Times New Roman"/>
          <w:b w:val="false"/>
          <w:i w:val="false"/>
          <w:color w:val="000000"/>
          <w:sz w:val="28"/>
        </w:rPr>
        <w:t xml:space="preserve">
                 !ность  !мигран-!вес миг-!ность  !мигран-!вес миг- </w:t>
      </w:r>
      <w:r>
        <w:br/>
      </w:r>
      <w:r>
        <w:rPr>
          <w:rFonts w:ascii="Times New Roman"/>
          <w:b w:val="false"/>
          <w:i w:val="false"/>
          <w:color w:val="000000"/>
          <w:sz w:val="28"/>
        </w:rPr>
        <w:t xml:space="preserve">
                 !населе-!тов из !рантов  !населе-!тов из !рантов </w:t>
      </w:r>
      <w:r>
        <w:br/>
      </w:r>
      <w:r>
        <w:rPr>
          <w:rFonts w:ascii="Times New Roman"/>
          <w:b w:val="false"/>
          <w:i w:val="false"/>
          <w:color w:val="000000"/>
          <w:sz w:val="28"/>
        </w:rPr>
        <w:t xml:space="preserve">
                 !ния    !села в !        !ния    !села в ! </w:t>
      </w:r>
      <w:r>
        <w:br/>
      </w:r>
      <w:r>
        <w:rPr>
          <w:rFonts w:ascii="Times New Roman"/>
          <w:b w:val="false"/>
          <w:i w:val="false"/>
          <w:color w:val="000000"/>
          <w:sz w:val="28"/>
        </w:rPr>
        <w:t xml:space="preserve">
                 !       !город  !        !       !город !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431490    4219     1.0    418509   3715     0.9 </w:t>
      </w:r>
      <w:r>
        <w:br/>
      </w:r>
      <w:r>
        <w:rPr>
          <w:rFonts w:ascii="Times New Roman"/>
          <w:b w:val="false"/>
          <w:i w:val="false"/>
          <w:color w:val="000000"/>
          <w:sz w:val="28"/>
        </w:rPr>
        <w:t xml:space="preserve">
Актюбинская       304454    3058     1.0    302030   3861     1.3 </w:t>
      </w:r>
      <w:r>
        <w:br/>
      </w:r>
      <w:r>
        <w:rPr>
          <w:rFonts w:ascii="Times New Roman"/>
          <w:b w:val="false"/>
          <w:i w:val="false"/>
          <w:color w:val="000000"/>
          <w:sz w:val="28"/>
        </w:rPr>
        <w:t xml:space="preserve">
Алматинская      1095415    3502     0.3   1096696   4662     0.4 </w:t>
      </w:r>
      <w:r>
        <w:br/>
      </w:r>
      <w:r>
        <w:rPr>
          <w:rFonts w:ascii="Times New Roman"/>
          <w:b w:val="false"/>
          <w:i w:val="false"/>
          <w:color w:val="000000"/>
          <w:sz w:val="28"/>
        </w:rPr>
        <w:t xml:space="preserve">
Атырауская        185352     976     0.5    185355   1142     0.6 </w:t>
      </w:r>
      <w:r>
        <w:br/>
      </w:r>
      <w:r>
        <w:rPr>
          <w:rFonts w:ascii="Times New Roman"/>
          <w:b w:val="false"/>
          <w:i w:val="false"/>
          <w:color w:val="000000"/>
          <w:sz w:val="28"/>
        </w:rPr>
        <w:t xml:space="preserve">
ЗКО               361837    4716     1.3    356026   7604     2.1 </w:t>
      </w:r>
      <w:r>
        <w:br/>
      </w:r>
      <w:r>
        <w:rPr>
          <w:rFonts w:ascii="Times New Roman"/>
          <w:b w:val="false"/>
          <w:i w:val="false"/>
          <w:color w:val="000000"/>
          <w:sz w:val="28"/>
        </w:rPr>
        <w:t xml:space="preserve">
Жамбылская        538012    2817     0.5    538862   4130     0.8 </w:t>
      </w:r>
      <w:r>
        <w:br/>
      </w:r>
      <w:r>
        <w:rPr>
          <w:rFonts w:ascii="Times New Roman"/>
          <w:b w:val="false"/>
          <w:i w:val="false"/>
          <w:color w:val="000000"/>
          <w:sz w:val="28"/>
        </w:rPr>
        <w:t xml:space="preserve">
Карагандинская    247075    5279     2.1    240386   6371     2.7 </w:t>
      </w:r>
      <w:r>
        <w:br/>
      </w:r>
      <w:r>
        <w:rPr>
          <w:rFonts w:ascii="Times New Roman"/>
          <w:b w:val="false"/>
          <w:i w:val="false"/>
          <w:color w:val="000000"/>
          <w:sz w:val="28"/>
        </w:rPr>
        <w:t xml:space="preserve">
Костанайская      454423    5610     1.2    443612   6974     1.6 </w:t>
      </w:r>
      <w:r>
        <w:br/>
      </w:r>
      <w:r>
        <w:rPr>
          <w:rFonts w:ascii="Times New Roman"/>
          <w:b w:val="false"/>
          <w:i w:val="false"/>
          <w:color w:val="000000"/>
          <w:sz w:val="28"/>
        </w:rPr>
        <w:t xml:space="preserve">
Кызылординская    236974    1036     0.4    239394    957     0.4 </w:t>
      </w:r>
      <w:r>
        <w:br/>
      </w:r>
      <w:r>
        <w:rPr>
          <w:rFonts w:ascii="Times New Roman"/>
          <w:b w:val="false"/>
          <w:i w:val="false"/>
          <w:color w:val="000000"/>
          <w:sz w:val="28"/>
        </w:rPr>
        <w:t xml:space="preserve">
Мангистауская      68311    2175     3.2     68320   2659     3.9 </w:t>
      </w:r>
      <w:r>
        <w:br/>
      </w:r>
      <w:r>
        <w:rPr>
          <w:rFonts w:ascii="Times New Roman"/>
          <w:b w:val="false"/>
          <w:i w:val="false"/>
          <w:color w:val="000000"/>
          <w:sz w:val="28"/>
        </w:rPr>
        <w:t xml:space="preserve">
ЮКО              1258574   21713     1.7   1262107  11949     0.9 </w:t>
      </w:r>
      <w:r>
        <w:br/>
      </w:r>
      <w:r>
        <w:rPr>
          <w:rFonts w:ascii="Times New Roman"/>
          <w:b w:val="false"/>
          <w:i w:val="false"/>
          <w:color w:val="000000"/>
          <w:sz w:val="28"/>
        </w:rPr>
        <w:t xml:space="preserve">
Павлодарская      289711    5391     1.9    281610   6153     2.2 </w:t>
      </w:r>
      <w:r>
        <w:br/>
      </w:r>
      <w:r>
        <w:rPr>
          <w:rFonts w:ascii="Times New Roman"/>
          <w:b w:val="false"/>
          <w:i w:val="false"/>
          <w:color w:val="000000"/>
          <w:sz w:val="28"/>
        </w:rPr>
        <w:t xml:space="preserve">
СКО               443362    2114     0.5    436440   2262     0.5 </w:t>
      </w:r>
      <w:r>
        <w:br/>
      </w:r>
      <w:r>
        <w:rPr>
          <w:rFonts w:ascii="Times New Roman"/>
          <w:b w:val="false"/>
          <w:i w:val="false"/>
          <w:color w:val="000000"/>
          <w:sz w:val="28"/>
        </w:rPr>
        <w:t xml:space="preserve">
ВКО               627438    7888     1.3    620280   9427     1.5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Казахстан        6542428  101003     1.5   6489627 102762     1.6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Области     !        2002 год        ! </w:t>
      </w:r>
      <w:r>
        <w:br/>
      </w:r>
      <w:r>
        <w:rPr>
          <w:rFonts w:ascii="Times New Roman"/>
          <w:b w:val="false"/>
          <w:i w:val="false"/>
          <w:color w:val="000000"/>
          <w:sz w:val="28"/>
        </w:rPr>
        <w:t xml:space="preserve">
                 !------------------------- </w:t>
      </w:r>
      <w:r>
        <w:br/>
      </w:r>
      <w:r>
        <w:rPr>
          <w:rFonts w:ascii="Times New Roman"/>
          <w:b w:val="false"/>
          <w:i w:val="false"/>
          <w:color w:val="000000"/>
          <w:sz w:val="28"/>
        </w:rPr>
        <w:t xml:space="preserve">
                 !Числен-!Число  !Удельный! </w:t>
      </w:r>
      <w:r>
        <w:br/>
      </w:r>
      <w:r>
        <w:rPr>
          <w:rFonts w:ascii="Times New Roman"/>
          <w:b w:val="false"/>
          <w:i w:val="false"/>
          <w:color w:val="000000"/>
          <w:sz w:val="28"/>
        </w:rPr>
        <w:t xml:space="preserve">
                 !ность  !мигран-!вес миг-! </w:t>
      </w:r>
      <w:r>
        <w:br/>
      </w:r>
      <w:r>
        <w:rPr>
          <w:rFonts w:ascii="Times New Roman"/>
          <w:b w:val="false"/>
          <w:i w:val="false"/>
          <w:color w:val="000000"/>
          <w:sz w:val="28"/>
        </w:rPr>
        <w:t xml:space="preserve">
                 !населе-!тов из !рантов  ! </w:t>
      </w:r>
      <w:r>
        <w:br/>
      </w:r>
      <w:r>
        <w:rPr>
          <w:rFonts w:ascii="Times New Roman"/>
          <w:b w:val="false"/>
          <w:i w:val="false"/>
          <w:color w:val="000000"/>
          <w:sz w:val="28"/>
        </w:rPr>
        <w:t xml:space="preserve">
                 !ния    !села в !        ! </w:t>
      </w:r>
      <w:r>
        <w:br/>
      </w:r>
      <w:r>
        <w:rPr>
          <w:rFonts w:ascii="Times New Roman"/>
          <w:b w:val="false"/>
          <w:i w:val="false"/>
          <w:color w:val="000000"/>
          <w:sz w:val="28"/>
        </w:rPr>
        <w:t xml:space="preserve">
                 !       !город  !        !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407027    4860     1.2 </w:t>
      </w:r>
      <w:r>
        <w:br/>
      </w:r>
      <w:r>
        <w:rPr>
          <w:rFonts w:ascii="Times New Roman"/>
          <w:b w:val="false"/>
          <w:i w:val="false"/>
          <w:color w:val="000000"/>
          <w:sz w:val="28"/>
        </w:rPr>
        <w:t xml:space="preserve">
Актюбинская       304699    4530     1.5 </w:t>
      </w:r>
      <w:r>
        <w:br/>
      </w:r>
      <w:r>
        <w:rPr>
          <w:rFonts w:ascii="Times New Roman"/>
          <w:b w:val="false"/>
          <w:i w:val="false"/>
          <w:color w:val="000000"/>
          <w:sz w:val="28"/>
        </w:rPr>
        <w:t xml:space="preserve">
Алматинская      1098516    6214     0.6 </w:t>
      </w:r>
      <w:r>
        <w:br/>
      </w:r>
      <w:r>
        <w:rPr>
          <w:rFonts w:ascii="Times New Roman"/>
          <w:b w:val="false"/>
          <w:i w:val="false"/>
          <w:color w:val="000000"/>
          <w:sz w:val="28"/>
        </w:rPr>
        <w:t xml:space="preserve">
Атырауская        186564     788     0.4 </w:t>
      </w:r>
      <w:r>
        <w:br/>
      </w:r>
      <w:r>
        <w:rPr>
          <w:rFonts w:ascii="Times New Roman"/>
          <w:b w:val="false"/>
          <w:i w:val="false"/>
          <w:color w:val="000000"/>
          <w:sz w:val="28"/>
        </w:rPr>
        <w:t xml:space="preserve">
ЗКО               350597    7873     2.2 </w:t>
      </w:r>
      <w:r>
        <w:br/>
      </w:r>
      <w:r>
        <w:rPr>
          <w:rFonts w:ascii="Times New Roman"/>
          <w:b w:val="false"/>
          <w:i w:val="false"/>
          <w:color w:val="000000"/>
          <w:sz w:val="28"/>
        </w:rPr>
        <w:t xml:space="preserve">
Жамбылская        539502    5212     1.0 </w:t>
      </w:r>
      <w:r>
        <w:br/>
      </w:r>
      <w:r>
        <w:rPr>
          <w:rFonts w:ascii="Times New Roman"/>
          <w:b w:val="false"/>
          <w:i w:val="false"/>
          <w:color w:val="000000"/>
          <w:sz w:val="28"/>
        </w:rPr>
        <w:t xml:space="preserve">
Карагандинская    233225    7513     3.2 </w:t>
      </w:r>
      <w:r>
        <w:br/>
      </w:r>
      <w:r>
        <w:rPr>
          <w:rFonts w:ascii="Times New Roman"/>
          <w:b w:val="false"/>
          <w:i w:val="false"/>
          <w:color w:val="000000"/>
          <w:sz w:val="28"/>
        </w:rPr>
        <w:t xml:space="preserve">
Костанайская      432572    7435     1.7 </w:t>
      </w:r>
      <w:r>
        <w:br/>
      </w:r>
      <w:r>
        <w:rPr>
          <w:rFonts w:ascii="Times New Roman"/>
          <w:b w:val="false"/>
          <w:i w:val="false"/>
          <w:color w:val="000000"/>
          <w:sz w:val="28"/>
        </w:rPr>
        <w:t xml:space="preserve">
Кызылординская    241447    1425     0.6 </w:t>
      </w:r>
      <w:r>
        <w:br/>
      </w:r>
      <w:r>
        <w:rPr>
          <w:rFonts w:ascii="Times New Roman"/>
          <w:b w:val="false"/>
          <w:i w:val="false"/>
          <w:color w:val="000000"/>
          <w:sz w:val="28"/>
        </w:rPr>
        <w:t xml:space="preserve">
Мангистауская      75890    2233     2.9 </w:t>
      </w:r>
      <w:r>
        <w:br/>
      </w:r>
      <w:r>
        <w:rPr>
          <w:rFonts w:ascii="Times New Roman"/>
          <w:b w:val="false"/>
          <w:i w:val="false"/>
          <w:color w:val="000000"/>
          <w:sz w:val="28"/>
        </w:rPr>
        <w:t xml:space="preserve">
ЮКО              1271809    4688     0.4 </w:t>
      </w:r>
      <w:r>
        <w:br/>
      </w:r>
      <w:r>
        <w:rPr>
          <w:rFonts w:ascii="Times New Roman"/>
          <w:b w:val="false"/>
          <w:i w:val="false"/>
          <w:color w:val="000000"/>
          <w:sz w:val="28"/>
        </w:rPr>
        <w:t xml:space="preserve">
Павлодарская      273073    6922     2.5 </w:t>
      </w:r>
      <w:r>
        <w:br/>
      </w:r>
      <w:r>
        <w:rPr>
          <w:rFonts w:ascii="Times New Roman"/>
          <w:b w:val="false"/>
          <w:i w:val="false"/>
          <w:color w:val="000000"/>
          <w:sz w:val="28"/>
        </w:rPr>
        <w:t xml:space="preserve">
СКО               429648    2572     0.6 </w:t>
      </w:r>
      <w:r>
        <w:br/>
      </w:r>
      <w:r>
        <w:rPr>
          <w:rFonts w:ascii="Times New Roman"/>
          <w:b w:val="false"/>
          <w:i w:val="false"/>
          <w:color w:val="000000"/>
          <w:sz w:val="28"/>
        </w:rPr>
        <w:t xml:space="preserve">
ВКО               613473   11204     1.8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Казахстан        6458042   92234     1.4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Карта 2   </w:t>
      </w:r>
    </w:p>
    <w:p>
      <w:pPr>
        <w:spacing w:after="0"/>
        <w:ind w:left="0"/>
        <w:jc w:val="left"/>
      </w:pPr>
      <w:r>
        <w:rPr>
          <w:rFonts w:ascii="Times New Roman"/>
          <w:b/>
          <w:i w:val="false"/>
          <w:color w:val="000000"/>
        </w:rPr>
        <w:t xml:space="preserve"> Основные направления межобластной миграции </w:t>
      </w:r>
      <w:r>
        <w:br/>
      </w:r>
      <w:r>
        <w:rPr>
          <w:rFonts w:ascii="Times New Roman"/>
          <w:b/>
          <w:i w:val="false"/>
          <w:color w:val="000000"/>
        </w:rPr>
        <w:t xml:space="preserve">
населения из села в город за 2000-2002 годы (чел.)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Основные направления межобластной миграции сельских жителей - города Астана и Алматы. Переселяются сельчане также в города соседних областей по регионам (Карта 2). </w:t>
      </w:r>
      <w:r>
        <w:br/>
      </w:r>
      <w:r>
        <w:rPr>
          <w:rFonts w:ascii="Times New Roman"/>
          <w:b w:val="false"/>
          <w:i w:val="false"/>
          <w:color w:val="000000"/>
          <w:sz w:val="28"/>
        </w:rPr>
        <w:t xml:space="preserve">
      Наиболее высокая миграция в сельскую местность из других областей за период с 2000 года по 2002 год в Алматинской (21701 чел.), Акмолинской (11 149 чел.), Северо-Казахстанской (4 952 чел.), Восточно-Казахстанской (4 374 чел.), Южно-Казахстанской (4 327 чел.) областях. Менее привлекательными областями для переселения за вышеуказанный период были: Мангистауская (738 чел.), Кызылординская (849 чел.), Карагандинская (1 047 чел.) и Атырауская (1 153 чел.) (Диаграмма 11). </w:t>
      </w:r>
    </w:p>
    <w:p>
      <w:pPr>
        <w:spacing w:after="0"/>
        <w:ind w:left="0"/>
        <w:jc w:val="both"/>
      </w:pPr>
      <w:r>
        <w:rPr>
          <w:rFonts w:ascii="Times New Roman"/>
          <w:b w:val="false"/>
          <w:i w:val="false"/>
          <w:color w:val="000000"/>
          <w:sz w:val="28"/>
        </w:rPr>
        <w:t xml:space="preserve">Диаграмма 11   </w:t>
      </w:r>
    </w:p>
    <w:p>
      <w:pPr>
        <w:spacing w:after="0"/>
        <w:ind w:left="0"/>
        <w:jc w:val="left"/>
      </w:pPr>
      <w:r>
        <w:rPr>
          <w:rFonts w:ascii="Times New Roman"/>
          <w:b/>
          <w:i w:val="false"/>
          <w:color w:val="000000"/>
        </w:rPr>
        <w:t xml:space="preserve"> Численность прибывших в сельскую местность Республики </w:t>
      </w:r>
      <w:r>
        <w:br/>
      </w:r>
      <w:r>
        <w:rPr>
          <w:rFonts w:ascii="Times New Roman"/>
          <w:b/>
          <w:i w:val="false"/>
          <w:color w:val="000000"/>
        </w:rPr>
        <w:t xml:space="preserve">
Казахстан по областям из других областей </w:t>
      </w:r>
      <w:r>
        <w:br/>
      </w:r>
      <w:r>
        <w:rPr>
          <w:rFonts w:ascii="Times New Roman"/>
          <w:b/>
          <w:i w:val="false"/>
          <w:color w:val="000000"/>
        </w:rPr>
        <w:t xml:space="preserve">
за 2000-2002 годы, чел.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За 2000-2002 годы из сельской местности одной области в села других областей переехали 20 214 человек (Диаграмма 12). </w:t>
      </w:r>
      <w:r>
        <w:br/>
      </w:r>
      <w:r>
        <w:rPr>
          <w:rFonts w:ascii="Times New Roman"/>
          <w:b w:val="false"/>
          <w:i w:val="false"/>
          <w:color w:val="000000"/>
          <w:sz w:val="28"/>
        </w:rPr>
        <w:t xml:space="preserve">
      Положительное сальдо межобластной миграции сельского населения "село - село" за 2000-2002 годы в Алматинской (4 250 чел.), Акмолинской (2 452 чел.), Мангистауской (202 чел.) и Павлодарской (173 чел.) областях. </w:t>
      </w:r>
      <w:r>
        <w:br/>
      </w:r>
      <w:r>
        <w:rPr>
          <w:rFonts w:ascii="Times New Roman"/>
          <w:b w:val="false"/>
          <w:i w:val="false"/>
          <w:color w:val="000000"/>
          <w:sz w:val="28"/>
        </w:rPr>
        <w:t xml:space="preserve">
      Отрицательное сальдо в Восточно-Казахстанской (1 880 чел.), Костанайской (1 285 чел.), Жамбылской (1 283 чел.), Карагандинской (893 чел.), Кызылординской (555 чел.), Южно-Казахстанской (486 чел.), Северо-Казахстанской (282 чел.), Актюбинской (180 чел.), Западно-Казахстанской (179 чел.) и Атырауской (54 чел.) областях. </w:t>
      </w:r>
    </w:p>
    <w:p>
      <w:pPr>
        <w:spacing w:after="0"/>
        <w:ind w:left="0"/>
        <w:jc w:val="both"/>
      </w:pPr>
      <w:r>
        <w:rPr>
          <w:rFonts w:ascii="Times New Roman"/>
          <w:b w:val="false"/>
          <w:i w:val="false"/>
          <w:color w:val="000000"/>
          <w:sz w:val="28"/>
        </w:rPr>
        <w:t xml:space="preserve">Диаграмма 12   </w:t>
      </w:r>
    </w:p>
    <w:p>
      <w:pPr>
        <w:spacing w:after="0"/>
        <w:ind w:left="0"/>
        <w:jc w:val="left"/>
      </w:pPr>
      <w:r>
        <w:rPr>
          <w:rFonts w:ascii="Times New Roman"/>
          <w:b/>
          <w:i w:val="false"/>
          <w:color w:val="000000"/>
        </w:rPr>
        <w:t xml:space="preserve"> Сальдо межобластной миграции сельского населения </w:t>
      </w:r>
      <w:r>
        <w:br/>
      </w:r>
      <w:r>
        <w:rPr>
          <w:rFonts w:ascii="Times New Roman"/>
          <w:b/>
          <w:i w:val="false"/>
          <w:color w:val="000000"/>
        </w:rPr>
        <w:t xml:space="preserve">
за 2000-2002 годы (село - село)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Основными направлениями межобластного миграционного потока "село - село" являются Алматинская и Акмолинская области (карта 3). В Алматинскую область переселяются из всех областей республики. В Акмолинскую область преимущественно из областей Северного Казахстана и Карагандинской области. </w:t>
      </w:r>
    </w:p>
    <w:p>
      <w:pPr>
        <w:spacing w:after="0"/>
        <w:ind w:left="0"/>
        <w:jc w:val="both"/>
      </w:pPr>
      <w:r>
        <w:rPr>
          <w:rFonts w:ascii="Times New Roman"/>
          <w:b w:val="false"/>
          <w:i w:val="false"/>
          <w:color w:val="000000"/>
          <w:sz w:val="28"/>
        </w:rPr>
        <w:t xml:space="preserve">Карта 3   </w:t>
      </w:r>
    </w:p>
    <w:p>
      <w:pPr>
        <w:spacing w:after="0"/>
        <w:ind w:left="0"/>
        <w:jc w:val="left"/>
      </w:pPr>
      <w:r>
        <w:rPr>
          <w:rFonts w:ascii="Times New Roman"/>
          <w:b/>
          <w:i w:val="false"/>
          <w:color w:val="000000"/>
        </w:rPr>
        <w:t xml:space="preserve"> Основные направления межобластной миграции </w:t>
      </w:r>
      <w:r>
        <w:br/>
      </w:r>
      <w:r>
        <w:rPr>
          <w:rFonts w:ascii="Times New Roman"/>
          <w:b/>
          <w:i w:val="false"/>
          <w:color w:val="000000"/>
        </w:rPr>
        <w:t xml:space="preserve">
населения из села в село за 2000-2002 годы (чел.)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Другими направлениями сельской миграции являются области, расположенные в одних природно-климатических зонах. Сельские жители Атырауской, Западно-Казахстанской и Мангистауской областей переехали в села Западного Казахстана и в Алматинскую область. Сельчане Жамбылской, Кызылординской и Южно-Казахстанской областей мигрировали в аграрную зону Южного Казахстана и в Алматинскую область. Такая же тенденция наблюдается в Северном и Восточном Казахстане. </w:t>
      </w:r>
    </w:p>
    <w:bookmarkStart w:name="z21" w:id="20"/>
    <w:p>
      <w:pPr>
        <w:spacing w:after="0"/>
        <w:ind w:left="0"/>
        <w:jc w:val="left"/>
      </w:pPr>
      <w:r>
        <w:rPr>
          <w:rFonts w:ascii="Times New Roman"/>
          <w:b/>
          <w:i w:val="false"/>
          <w:color w:val="000000"/>
        </w:rPr>
        <w:t xml:space="preserve"> 
3. Методика и критерии оценки СНП по уровню </w:t>
      </w:r>
      <w:r>
        <w:br/>
      </w:r>
      <w:r>
        <w:rPr>
          <w:rFonts w:ascii="Times New Roman"/>
          <w:b/>
          <w:i w:val="false"/>
          <w:color w:val="000000"/>
        </w:rPr>
        <w:t xml:space="preserve">
социально-экономического развития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3.1. Критерии оценки </w:t>
      </w:r>
    </w:p>
    <w:bookmarkEnd w:id="21"/>
    <w:p>
      <w:pPr>
        <w:spacing w:after="0"/>
        <w:ind w:left="0"/>
        <w:jc w:val="both"/>
      </w:pPr>
      <w:r>
        <w:rPr>
          <w:rFonts w:ascii="Times New Roman"/>
          <w:b w:val="false"/>
          <w:i w:val="false"/>
          <w:color w:val="000000"/>
          <w:sz w:val="28"/>
        </w:rPr>
        <w:t xml:space="preserve">      Определение перспективности сельских территорий требует изучения факторов, влияющих на достижение потенциала и проведение на их основе классификации СНП по совокупному показателю имеющегося потенциала для реализации возможностей роста. </w:t>
      </w:r>
      <w:r>
        <w:br/>
      </w:r>
      <w:r>
        <w:rPr>
          <w:rFonts w:ascii="Times New Roman"/>
          <w:b w:val="false"/>
          <w:i w:val="false"/>
          <w:color w:val="000000"/>
          <w:sz w:val="28"/>
        </w:rPr>
        <w:t xml:space="preserve">
      В мировой практике сельские территории, показатели которых благоприятны для развития в будущем, определяются на основе критериев оценки социально-экономического развития. </w:t>
      </w:r>
      <w:r>
        <w:br/>
      </w:r>
      <w:r>
        <w:rPr>
          <w:rFonts w:ascii="Times New Roman"/>
          <w:b w:val="false"/>
          <w:i w:val="false"/>
          <w:color w:val="000000"/>
          <w:sz w:val="28"/>
        </w:rPr>
        <w:t xml:space="preserve">
      С целью формирования критериев была проведена паспортизация по 130 показателям социально-экономического развития по каждому СНП. При отборе критериев за основу взята методика исследования сельских районов страны, подготовленная в рамках технической помощи международными консультантами Азиатского Банка Развития и адаптированная к имеющимся характеристикам СНП. </w:t>
      </w:r>
      <w:r>
        <w:br/>
      </w:r>
      <w:r>
        <w:rPr>
          <w:rFonts w:ascii="Times New Roman"/>
          <w:b w:val="false"/>
          <w:i w:val="false"/>
          <w:color w:val="000000"/>
          <w:sz w:val="28"/>
        </w:rPr>
        <w:t xml:space="preserve">
      Важнейшими параметрами, оценивающими уровень социально-экономического развития СНП и их перспективность, определены 4 группы критериев: экономический потенциал, уровень развития инженерной инфраструктуры, обеспеченность социальными объектами и экологическая безопасность, которые включают 21 совокупный показатель. Отбор критериев был осложнен отсутствием по многим параметрам утвержденных отраслевых нормативов и стандартов. Где имеются, они были взяты в качестве пороговых значений, в остальных случаях критерием является среднереспубликанское значение данного показателя. </w:t>
      </w:r>
      <w:r>
        <w:br/>
      </w:r>
      <w:r>
        <w:rPr>
          <w:rFonts w:ascii="Times New Roman"/>
          <w:b w:val="false"/>
          <w:i w:val="false"/>
          <w:color w:val="000000"/>
          <w:sz w:val="28"/>
        </w:rPr>
        <w:t xml:space="preserve">
      С учетом приоритетов экономического развития при оценке потенциала СНП каждому из показателей был установлен вес, который характеризовал их значимость в сумме совокупного количества баллов. Наибольший вес имеют показатели экономического потенциала - суммарный наивысший балл 60, показатели инженерной инфраструктуры не превышают 30 баллов, характеристики обеспеченности социальными объектами имеют вес до 10 баллов. Влияние на уровень развития СНП экологических параметров оценивается через поправочные коэффициенты, на которые умножаются баллы, полученные по первым трем группам критериев. Перечень критериев, их ранжирование и удельные веса даны в приложении 1.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3.1.1. Экономический потенциал </w:t>
      </w:r>
    </w:p>
    <w:bookmarkEnd w:id="22"/>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"Плодородие почвы" </w:t>
      </w:r>
      <w:r>
        <w:rPr>
          <w:rFonts w:ascii="Times New Roman"/>
          <w:b w:val="false"/>
          <w:i w:val="false"/>
          <w:color w:val="000000"/>
          <w:sz w:val="28"/>
        </w:rPr>
        <w:t xml:space="preserve"> - 12 баллов. Качество и потенциальное плодородие почвы характеризует бонитировка пашни, выраженная в баллах бонитета, учитывающая ряд характеристик почвы, может иметь значение от 1 до 100, где лучшие почвы имеют более высокий балл. Пороговые значения показателя установлены в соответствии с данными Агентства Республики Казахстан по управлению земельными ресурсами, предполагают градацию качества почвенного слоя с шагом в 10 баллов, от показателя "менее 15 баллов" до наибольшего в республике "более 45 баллов"; </w:t>
      </w:r>
      <w:r>
        <w:br/>
      </w:r>
      <w:r>
        <w:rPr>
          <w:rFonts w:ascii="Times New Roman"/>
          <w:b w:val="false"/>
          <w:i w:val="false"/>
          <w:color w:val="000000"/>
          <w:sz w:val="28"/>
        </w:rPr>
        <w:t xml:space="preserve">
      2) </w:t>
      </w:r>
      <w:r>
        <w:rPr>
          <w:rFonts w:ascii="Times New Roman"/>
          <w:b/>
          <w:i w:val="false"/>
          <w:color w:val="000000"/>
          <w:sz w:val="28"/>
        </w:rPr>
        <w:t xml:space="preserve">"Степень удаленности от рынков сбыта" </w:t>
      </w:r>
      <w:r>
        <w:rPr>
          <w:rFonts w:ascii="Times New Roman"/>
          <w:b w:val="false"/>
          <w:i w:val="false"/>
          <w:color w:val="000000"/>
          <w:sz w:val="28"/>
        </w:rPr>
        <w:t xml:space="preserve"> - 9 баллов. Особенностью сельских территорий республики является то, что физические расстояния между производителями аграрного сектора и потребителями зачастую весьма велики. Транспортные расходы составляют значительную долю общей стоимости доставки продукта на рынок, большую, чем в странах с небольшой территорией и развитой рыночной инфраструктурой. Расстояние от СНП до районного центра, железнодорожной станции, автомагистрали, города можно использовать как основание для показателя доступности рынков сбыта. За низкий порог принято расстояние, равное 20 км и менее, оцененное в 9 баллов. Это значение определено исчислением средних расстояний между наименьшим и наибольшим среди всех СНП. Размер шага составляет 40 км, а за наибольшее пороговое значение показателя принято расстояние, равное 100 км и более. </w:t>
      </w:r>
      <w:r>
        <w:br/>
      </w:r>
      <w:r>
        <w:rPr>
          <w:rFonts w:ascii="Times New Roman"/>
          <w:b w:val="false"/>
          <w:i w:val="false"/>
          <w:color w:val="000000"/>
          <w:sz w:val="28"/>
        </w:rPr>
        <w:t xml:space="preserve">
      Помимо </w:t>
      </w:r>
      <w:r>
        <w:rPr>
          <w:rFonts w:ascii="Times New Roman"/>
          <w:b/>
          <w:i w:val="false"/>
          <w:color w:val="000000"/>
          <w:sz w:val="28"/>
        </w:rPr>
        <w:t xml:space="preserve">абсолютных показателей </w:t>
      </w:r>
      <w:r>
        <w:rPr>
          <w:rFonts w:ascii="Times New Roman"/>
          <w:b w:val="false"/>
          <w:i w:val="false"/>
          <w:color w:val="000000"/>
          <w:sz w:val="28"/>
        </w:rPr>
        <w:t xml:space="preserve"> (например, наличие питьевой воды), определяющих потенциальные возможности развития территорий, существуют относительные показатели, характеризующие наличие условий для развития в перспективе. Сложившийся среднереспубликанский уровень по относительным показателям берется как оптимальный уровень критерия показателя, а пороговые значения выражают отклонения от среднего по республике. К ним относятся: </w:t>
      </w:r>
      <w:r>
        <w:br/>
      </w:r>
      <w:r>
        <w:rPr>
          <w:rFonts w:ascii="Times New Roman"/>
          <w:b w:val="false"/>
          <w:i w:val="false"/>
          <w:color w:val="000000"/>
          <w:sz w:val="28"/>
        </w:rPr>
        <w:t xml:space="preserve">
      3) </w:t>
      </w:r>
      <w:r>
        <w:rPr>
          <w:rFonts w:ascii="Times New Roman"/>
          <w:b/>
          <w:i w:val="false"/>
          <w:color w:val="000000"/>
          <w:sz w:val="28"/>
        </w:rPr>
        <w:t xml:space="preserve">"Предпринимательская активность" </w:t>
      </w:r>
      <w:r>
        <w:rPr>
          <w:rFonts w:ascii="Times New Roman"/>
          <w:b w:val="false"/>
          <w:i w:val="false"/>
          <w:color w:val="000000"/>
          <w:sz w:val="28"/>
        </w:rPr>
        <w:t xml:space="preserve"> - 5 баллов, определяет уровень экономической активности населения на конкретной сельской территории, вычисляется соотнесением количества хозяйствующих субъектов на 100 жителей. Пошаговая вариация пороговых значений данного показателя колеблется от 1 до 5 и более; </w:t>
      </w:r>
      <w:r>
        <w:br/>
      </w:r>
      <w:r>
        <w:rPr>
          <w:rFonts w:ascii="Times New Roman"/>
          <w:b w:val="false"/>
          <w:i w:val="false"/>
          <w:color w:val="000000"/>
          <w:sz w:val="28"/>
        </w:rPr>
        <w:t xml:space="preserve">
      4) </w:t>
      </w:r>
      <w:r>
        <w:rPr>
          <w:rFonts w:ascii="Times New Roman"/>
          <w:b/>
          <w:i w:val="false"/>
          <w:color w:val="000000"/>
          <w:sz w:val="28"/>
        </w:rPr>
        <w:t xml:space="preserve">"Развитие переработки сельхозпродукции" </w:t>
      </w:r>
      <w:r>
        <w:rPr>
          <w:rFonts w:ascii="Times New Roman"/>
          <w:b w:val="false"/>
          <w:i w:val="false"/>
          <w:color w:val="000000"/>
          <w:sz w:val="28"/>
        </w:rPr>
        <w:t xml:space="preserve"> - 5 баллов, характеризует возможности роста добавленной стоимости на соответствующей территории, определяется наличием объектов переработки сельхозпродукции. Пороговые значения показателя варьируют от 0 до более 4 перерабатывающих цехов в одном СНП; </w:t>
      </w:r>
      <w:r>
        <w:br/>
      </w:r>
      <w:r>
        <w:rPr>
          <w:rFonts w:ascii="Times New Roman"/>
          <w:b w:val="false"/>
          <w:i w:val="false"/>
          <w:color w:val="000000"/>
          <w:sz w:val="28"/>
        </w:rPr>
        <w:t xml:space="preserve">
      5) </w:t>
      </w:r>
      <w:r>
        <w:rPr>
          <w:rFonts w:ascii="Times New Roman"/>
          <w:b/>
          <w:i w:val="false"/>
          <w:color w:val="000000"/>
          <w:sz w:val="28"/>
        </w:rPr>
        <w:t xml:space="preserve">"Обеспеченность сельскохозяйственной техникой" </w:t>
      </w:r>
      <w:r>
        <w:rPr>
          <w:rFonts w:ascii="Times New Roman"/>
          <w:b w:val="false"/>
          <w:i w:val="false"/>
          <w:color w:val="000000"/>
          <w:sz w:val="28"/>
        </w:rPr>
        <w:t xml:space="preserve"> - 8 баллов, подразделяется на два показателя: количество тракторов на 100 га пашни и количество комбайнов на 100 га пашни. Величина пороговых значений - определена отклонениями от нормативной нагрузки га/1 трактор - 200 и га/1 комбайн - 300; </w:t>
      </w:r>
      <w:r>
        <w:br/>
      </w:r>
      <w:r>
        <w:rPr>
          <w:rFonts w:ascii="Times New Roman"/>
          <w:b w:val="false"/>
          <w:i w:val="false"/>
          <w:color w:val="000000"/>
          <w:sz w:val="28"/>
        </w:rPr>
        <w:t xml:space="preserve">
      6) </w:t>
      </w:r>
      <w:r>
        <w:rPr>
          <w:rFonts w:ascii="Times New Roman"/>
          <w:b/>
          <w:i w:val="false"/>
          <w:color w:val="000000"/>
          <w:sz w:val="28"/>
        </w:rPr>
        <w:t xml:space="preserve">"Использование ирригационных систем" </w:t>
      </w:r>
      <w:r>
        <w:rPr>
          <w:rFonts w:ascii="Times New Roman"/>
          <w:b w:val="false"/>
          <w:i w:val="false"/>
          <w:color w:val="000000"/>
          <w:sz w:val="28"/>
        </w:rPr>
        <w:t xml:space="preserve">. Возможности по развитию орошаемого земледелия отражают наличие и использование ирригационных систем. Показатель трудно детализировать по степени обеспеченности, ирригационные системы либо имеются, либо их нет. Поливные земли в состоянии обеспечить доходы гораздо большему количеству сельского населения, чем богарное земледелие или пастбища. Территории, где имеются и используются ирригационные системы, оцениваются в 7 баллов, а не имеющие - 0; </w:t>
      </w:r>
      <w:r>
        <w:br/>
      </w:r>
      <w:r>
        <w:rPr>
          <w:rFonts w:ascii="Times New Roman"/>
          <w:b w:val="false"/>
          <w:i w:val="false"/>
          <w:color w:val="000000"/>
          <w:sz w:val="28"/>
        </w:rPr>
        <w:t xml:space="preserve">
      7) </w:t>
      </w:r>
      <w:r>
        <w:rPr>
          <w:rFonts w:ascii="Times New Roman"/>
          <w:b/>
          <w:i w:val="false"/>
          <w:color w:val="000000"/>
          <w:sz w:val="28"/>
        </w:rPr>
        <w:t xml:space="preserve">"Пашня" </w:t>
      </w:r>
      <w:r>
        <w:rPr>
          <w:rFonts w:ascii="Times New Roman"/>
          <w:b w:val="false"/>
          <w:i w:val="false"/>
          <w:color w:val="000000"/>
          <w:sz w:val="28"/>
        </w:rPr>
        <w:t xml:space="preserve"> - 7 баллов, определяет возможности развития земледелия. Пороговые значения определяются отклонением величины пашни на одного сельского жителя от средней величины этого показателя по республике, равного 5 га на 1 сельского жителя; </w:t>
      </w:r>
      <w:r>
        <w:br/>
      </w:r>
      <w:r>
        <w:rPr>
          <w:rFonts w:ascii="Times New Roman"/>
          <w:b w:val="false"/>
          <w:i w:val="false"/>
          <w:color w:val="000000"/>
          <w:sz w:val="28"/>
        </w:rPr>
        <w:t xml:space="preserve">
      8) </w:t>
      </w:r>
      <w:r>
        <w:rPr>
          <w:rFonts w:ascii="Times New Roman"/>
          <w:b/>
          <w:i w:val="false"/>
          <w:color w:val="000000"/>
          <w:sz w:val="28"/>
        </w:rPr>
        <w:t xml:space="preserve">"Пастбища" </w:t>
      </w:r>
      <w:r>
        <w:rPr>
          <w:rFonts w:ascii="Times New Roman"/>
          <w:b w:val="false"/>
          <w:i w:val="false"/>
          <w:color w:val="000000"/>
          <w:sz w:val="28"/>
        </w:rPr>
        <w:t xml:space="preserve"> - 7 баллов, характеризует фактическую и потенциальную кормообеспеченность и рассчитывается на основе нормативной загрузки пастбищ - 3-4 головы КРС на 1 га. За пороговые значения приняты отклонения от нормативного показателя.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3.1.2. Инженерная инфраструктура </w:t>
      </w:r>
    </w:p>
    <w:bookmarkEnd w:id="23"/>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"Водоснабжение" </w:t>
      </w:r>
      <w:r>
        <w:rPr>
          <w:rFonts w:ascii="Times New Roman"/>
          <w:b w:val="false"/>
          <w:i w:val="false"/>
          <w:color w:val="000000"/>
          <w:sz w:val="28"/>
        </w:rPr>
        <w:t xml:space="preserve"> - 7 баллов. Одним из факторов, определяющих перспективность сельской территории, является система водоснабжения. Оценка состояния системы водоснабжения проводится по тому, из каких источников берется вода для личного потребления. СНП, имеющие водопроводы, в лучшем положении, чем СНП, пользующиеся местными источниками, водой из открытых водоемов и привозной водой. Величина порогов по системе водоснабжения колеблется от 7 баллов в СНП, имеющих водопровод, до 0 баллов в СНП, пользующихся привозной водой, с шагами в 5 и 3 балла; </w:t>
      </w:r>
      <w:r>
        <w:br/>
      </w:r>
      <w:r>
        <w:rPr>
          <w:rFonts w:ascii="Times New Roman"/>
          <w:b w:val="false"/>
          <w:i w:val="false"/>
          <w:color w:val="000000"/>
          <w:sz w:val="28"/>
        </w:rPr>
        <w:t xml:space="preserve">
      2) </w:t>
      </w:r>
      <w:r>
        <w:rPr>
          <w:rFonts w:ascii="Times New Roman"/>
          <w:b/>
          <w:i w:val="false"/>
          <w:color w:val="000000"/>
          <w:sz w:val="28"/>
        </w:rPr>
        <w:t xml:space="preserve">"Дорога" </w:t>
      </w:r>
      <w:r>
        <w:rPr>
          <w:rFonts w:ascii="Times New Roman"/>
          <w:b w:val="false"/>
          <w:i w:val="false"/>
          <w:color w:val="000000"/>
          <w:sz w:val="28"/>
        </w:rPr>
        <w:t xml:space="preserve"> - 7 баллов. О достаточности дорожной сети можно судить по ее плотности (км на единицу площади) и рабочему состоянию. Для оценки каждого СНП следовало бы использовать индекс, определяющий состояние сети сельских дорог на основе отношения плотности сети дорог к норме на душу населения. Индекс невозможно было вычислить, т.к. сведений о протяженности дорог в СНП получить не удалось. Ожидается, что эти данные будут использованы на более позднем этапе. Для оценки дорожной инфраструктуры и определения пороговых значений этого показателя был принят тип сельских дорог: с твердым покрытием - 7 баллов, грунтовые - 3 балла, полевые - 0 баллов; </w:t>
      </w:r>
      <w:r>
        <w:br/>
      </w:r>
      <w:r>
        <w:rPr>
          <w:rFonts w:ascii="Times New Roman"/>
          <w:b w:val="false"/>
          <w:i w:val="false"/>
          <w:color w:val="000000"/>
          <w:sz w:val="28"/>
        </w:rPr>
        <w:t xml:space="preserve">
      3) </w:t>
      </w:r>
      <w:r>
        <w:rPr>
          <w:rFonts w:ascii="Times New Roman"/>
          <w:b/>
          <w:i w:val="false"/>
          <w:color w:val="000000"/>
          <w:sz w:val="28"/>
        </w:rPr>
        <w:t xml:space="preserve">"Газоснабжение" </w:t>
      </w:r>
      <w:r>
        <w:rPr>
          <w:rFonts w:ascii="Times New Roman"/>
          <w:b w:val="false"/>
          <w:i w:val="false"/>
          <w:color w:val="000000"/>
          <w:sz w:val="28"/>
        </w:rPr>
        <w:t xml:space="preserve"> - 3 балла, показатель развития инфраструктуры, характеризующий уровень жизни населения. Пороговые значения определяются наличием или отсутствием газификации СНП (газифицированные СНП - 3 балла, негазифицированные - 0); </w:t>
      </w:r>
      <w:r>
        <w:br/>
      </w:r>
      <w:r>
        <w:rPr>
          <w:rFonts w:ascii="Times New Roman"/>
          <w:b w:val="false"/>
          <w:i w:val="false"/>
          <w:color w:val="000000"/>
          <w:sz w:val="28"/>
        </w:rPr>
        <w:t xml:space="preserve">
      4) </w:t>
      </w:r>
      <w:r>
        <w:rPr>
          <w:rFonts w:ascii="Times New Roman"/>
          <w:b/>
          <w:i w:val="false"/>
          <w:color w:val="000000"/>
          <w:sz w:val="28"/>
        </w:rPr>
        <w:t xml:space="preserve">"Электроэнергия" </w:t>
      </w:r>
      <w:r>
        <w:rPr>
          <w:rFonts w:ascii="Times New Roman"/>
          <w:b w:val="false"/>
          <w:i w:val="false"/>
          <w:color w:val="000000"/>
          <w:sz w:val="28"/>
        </w:rPr>
        <w:t xml:space="preserve"> - 7 баллов, важнейший показатель уровня жизни населения и экономической активности территории. Энергоснабжение - важный фактор для развития малого предпринимательства. Пороговые значения определяются обеспеченностью или необеспеченностью СНП электроэнергией; </w:t>
      </w:r>
      <w:r>
        <w:br/>
      </w:r>
      <w:r>
        <w:rPr>
          <w:rFonts w:ascii="Times New Roman"/>
          <w:b w:val="false"/>
          <w:i w:val="false"/>
          <w:color w:val="000000"/>
          <w:sz w:val="28"/>
        </w:rPr>
        <w:t xml:space="preserve">
      5) </w:t>
      </w:r>
      <w:r>
        <w:rPr>
          <w:rFonts w:ascii="Times New Roman"/>
          <w:b/>
          <w:i w:val="false"/>
          <w:color w:val="000000"/>
          <w:sz w:val="28"/>
        </w:rPr>
        <w:t xml:space="preserve">"Связь" </w:t>
      </w:r>
      <w:r>
        <w:rPr>
          <w:rFonts w:ascii="Times New Roman"/>
          <w:b w:val="false"/>
          <w:i w:val="false"/>
          <w:color w:val="000000"/>
          <w:sz w:val="28"/>
        </w:rPr>
        <w:t xml:space="preserve"> - 6 баллов, определяется уровнем телефонизации аула. Значение показателя существенно возрастает с ростом возможностей использования системы Интернет в сфере агробизнеса и предпринимательства, что существенно для Казахстана с его огромной территорией. Пороговые значения показателя определяются наличием или отсутствием телефонизации конкретной территории.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3.1.3. Социальное развитие </w:t>
      </w:r>
    </w:p>
    <w:bookmarkEnd w:id="24"/>
    <w:p>
      <w:pPr>
        <w:spacing w:after="0"/>
        <w:ind w:left="0"/>
        <w:jc w:val="both"/>
      </w:pPr>
      <w:r>
        <w:rPr>
          <w:rFonts w:ascii="Times New Roman"/>
          <w:b w:val="false"/>
          <w:i w:val="false"/>
          <w:color w:val="000000"/>
          <w:sz w:val="28"/>
        </w:rPr>
        <w:t xml:space="preserve">      Приоритетное бюджетное финансирование развития сельских территорий будет направлено в основном на финансирование социальной сферы (образование, здравоохранение, социальная инфраструктура). СНП с достаточным экономическим потенциалом, требующие меньше государственных затрат для решения социальных и других программ развития территорий, будут приоритетными в плане инвестиций; </w:t>
      </w:r>
      <w:r>
        <w:br/>
      </w:r>
      <w:r>
        <w:rPr>
          <w:rFonts w:ascii="Times New Roman"/>
          <w:b w:val="false"/>
          <w:i w:val="false"/>
          <w:color w:val="000000"/>
          <w:sz w:val="28"/>
        </w:rPr>
        <w:t xml:space="preserve">
      1) </w:t>
      </w:r>
      <w:r>
        <w:rPr>
          <w:rFonts w:ascii="Times New Roman"/>
          <w:b/>
          <w:i w:val="false"/>
          <w:color w:val="000000"/>
          <w:sz w:val="28"/>
        </w:rPr>
        <w:t xml:space="preserve">"Образование" </w:t>
      </w:r>
      <w:r>
        <w:rPr>
          <w:rFonts w:ascii="Times New Roman"/>
          <w:b w:val="false"/>
          <w:i w:val="false"/>
          <w:color w:val="000000"/>
          <w:sz w:val="28"/>
        </w:rPr>
        <w:t xml:space="preserve"> - 3 балла.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февраля 2000 года N 300 "О гарантированном государственном нормативе сети организаций образования" утверждены государственные нормативы и стандарты по развитию сельского образования. В каждом СНП с численностью учащихся: </w:t>
      </w:r>
      <w:r>
        <w:br/>
      </w:r>
      <w:r>
        <w:rPr>
          <w:rFonts w:ascii="Times New Roman"/>
          <w:b w:val="false"/>
          <w:i w:val="false"/>
          <w:color w:val="000000"/>
          <w:sz w:val="28"/>
        </w:rPr>
        <w:t xml:space="preserve">
      младшего школьного возраста 5 и более человек - гарантируется функционирование начальной ступени среднего общеобразовательного государственного учебного заведения; </w:t>
      </w:r>
      <w:r>
        <w:br/>
      </w:r>
      <w:r>
        <w:rPr>
          <w:rFonts w:ascii="Times New Roman"/>
          <w:b w:val="false"/>
          <w:i w:val="false"/>
          <w:color w:val="000000"/>
          <w:sz w:val="28"/>
        </w:rPr>
        <w:t xml:space="preserve">
      младшего и среднего школьного возраста 41 и более человек - гарантируется функционирование начальной и основной ступеней среднего общеобразовательного государственного учебного заведения; </w:t>
      </w:r>
      <w:r>
        <w:br/>
      </w:r>
      <w:r>
        <w:rPr>
          <w:rFonts w:ascii="Times New Roman"/>
          <w:b w:val="false"/>
          <w:i w:val="false"/>
          <w:color w:val="000000"/>
          <w:sz w:val="28"/>
        </w:rPr>
        <w:t xml:space="preserve">
      младшего, среднего и старшего школьного возраста 81 и более человек - гарантируется функционирование среднего общеобразовательного государственного учебного заведения. </w:t>
      </w:r>
      <w:r>
        <w:br/>
      </w:r>
      <w:r>
        <w:rPr>
          <w:rFonts w:ascii="Times New Roman"/>
          <w:b w:val="false"/>
          <w:i w:val="false"/>
          <w:color w:val="000000"/>
          <w:sz w:val="28"/>
        </w:rPr>
        <w:t xml:space="preserve">
      Указанный норматив устанавливается при отдаленности организации образования более чем на 3 км от населенного пункта, где постоянно проживают учащиеся школьного возраста. </w:t>
      </w:r>
      <w:r>
        <w:br/>
      </w:r>
      <w:r>
        <w:rPr>
          <w:rFonts w:ascii="Times New Roman"/>
          <w:b w:val="false"/>
          <w:i w:val="false"/>
          <w:color w:val="000000"/>
          <w:sz w:val="28"/>
        </w:rPr>
        <w:t xml:space="preserve">
      Оценка показателя развития образования осуществляется по соответствию или несоответствию объектов образования установленным нормам и их наличию в конкретном населенном пункте, отдаленности организаций образования более чем на 3 км от СНП, где постоянно проживают учащиеся школьного возраста; </w:t>
      </w:r>
      <w:r>
        <w:br/>
      </w:r>
      <w:r>
        <w:rPr>
          <w:rFonts w:ascii="Times New Roman"/>
          <w:b w:val="false"/>
          <w:i w:val="false"/>
          <w:color w:val="000000"/>
          <w:sz w:val="28"/>
        </w:rPr>
        <w:t xml:space="preserve">
      2) </w:t>
      </w:r>
      <w:r>
        <w:rPr>
          <w:rFonts w:ascii="Times New Roman"/>
          <w:b/>
          <w:i w:val="false"/>
          <w:color w:val="000000"/>
          <w:sz w:val="28"/>
        </w:rPr>
        <w:t xml:space="preserve">"Здравоохранение" </w:t>
      </w:r>
      <w:r>
        <w:rPr>
          <w:rFonts w:ascii="Times New Roman"/>
          <w:b w:val="false"/>
          <w:i w:val="false"/>
          <w:color w:val="000000"/>
          <w:sz w:val="28"/>
        </w:rPr>
        <w:t xml:space="preserve"> - 3 балла.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26 апреля 1999 года N 472 "О мерах по улучшению первичной медико-санитарной помощи сельскому населению" в СНП с числом жителей: </w:t>
      </w:r>
      <w:r>
        <w:br/>
      </w:r>
      <w:r>
        <w:rPr>
          <w:rFonts w:ascii="Times New Roman"/>
          <w:b w:val="false"/>
          <w:i w:val="false"/>
          <w:color w:val="000000"/>
          <w:sz w:val="28"/>
        </w:rPr>
        <w:t xml:space="preserve">
      50 - 300 человек - должен быть 1 медицинский работник, который может оказывать медицинскую помощь без содержания отдельного помещения; </w:t>
      </w:r>
      <w:r>
        <w:br/>
      </w:r>
      <w:r>
        <w:rPr>
          <w:rFonts w:ascii="Times New Roman"/>
          <w:b w:val="false"/>
          <w:i w:val="false"/>
          <w:color w:val="000000"/>
          <w:sz w:val="28"/>
        </w:rPr>
        <w:t xml:space="preserve">
      300 - 800 человек - полагается фельдшерский пункт (далее - ФП), где прием пациентов и медицинская помощь должны оказываться в специально выделенном помещении с минимальными медицинскими и хозяйственными принадлежностями; </w:t>
      </w:r>
      <w:r>
        <w:br/>
      </w:r>
      <w:r>
        <w:rPr>
          <w:rFonts w:ascii="Times New Roman"/>
          <w:b w:val="false"/>
          <w:i w:val="false"/>
          <w:color w:val="000000"/>
          <w:sz w:val="28"/>
        </w:rPr>
        <w:t xml:space="preserve">
      800 - 2000 человек - должен быть фельдшерско-акушерский пункт (далее - ФАП); </w:t>
      </w:r>
      <w:r>
        <w:br/>
      </w:r>
      <w:r>
        <w:rPr>
          <w:rFonts w:ascii="Times New Roman"/>
          <w:b w:val="false"/>
          <w:i w:val="false"/>
          <w:color w:val="000000"/>
          <w:sz w:val="28"/>
        </w:rPr>
        <w:t xml:space="preserve">
      2000 - 5000 человек - должна быть семейная врачебная амбулатория (далее - СВА), где оказывается первичная врачебная помощь; </w:t>
      </w:r>
      <w:r>
        <w:br/>
      </w:r>
      <w:r>
        <w:rPr>
          <w:rFonts w:ascii="Times New Roman"/>
          <w:b w:val="false"/>
          <w:i w:val="false"/>
          <w:color w:val="000000"/>
          <w:sz w:val="28"/>
        </w:rPr>
        <w:t xml:space="preserve">
      5000 человек и более - должна быть сельская больница (далее - СБ), оказывающая квалифицированную медицинскую помощь в пределах бесплатного гарантированного объема, координирующая деятельность прикрепленных ФП, ФАП, СВА. </w:t>
      </w:r>
      <w:r>
        <w:br/>
      </w:r>
      <w:r>
        <w:rPr>
          <w:rFonts w:ascii="Times New Roman"/>
          <w:b w:val="false"/>
          <w:i w:val="false"/>
          <w:color w:val="000000"/>
          <w:sz w:val="28"/>
        </w:rPr>
        <w:t xml:space="preserve">
      Развитие сети учреждений здравоохранения в сельской местности должно осуществляться с учетом характера расселения исходя из целей обеспечения, доступности и своевременности оказания медицинской помощи в каждом населенном пункте, при наличии хорошей дороги, телефонной связи, транспортного обеспечения. </w:t>
      </w:r>
      <w:r>
        <w:br/>
      </w:r>
      <w:r>
        <w:rPr>
          <w:rFonts w:ascii="Times New Roman"/>
          <w:b w:val="false"/>
          <w:i w:val="false"/>
          <w:color w:val="000000"/>
          <w:sz w:val="28"/>
        </w:rPr>
        <w:t xml:space="preserve">
      Оценка системы сельского здравоохранения проводится на основе соответствия или несоответствия объектов здравоохранения установленным нормам и их наличию в СНП; </w:t>
      </w:r>
      <w:r>
        <w:br/>
      </w:r>
      <w:r>
        <w:rPr>
          <w:rFonts w:ascii="Times New Roman"/>
          <w:b w:val="false"/>
          <w:i w:val="false"/>
          <w:color w:val="000000"/>
          <w:sz w:val="28"/>
        </w:rPr>
        <w:t xml:space="preserve">
      3) </w:t>
      </w:r>
      <w:r>
        <w:rPr>
          <w:rFonts w:ascii="Times New Roman"/>
          <w:b/>
          <w:i w:val="false"/>
          <w:color w:val="000000"/>
          <w:sz w:val="28"/>
        </w:rPr>
        <w:t xml:space="preserve">"Обеспеченность жильем" </w:t>
      </w:r>
      <w:r>
        <w:rPr>
          <w:rFonts w:ascii="Times New Roman"/>
          <w:b w:val="false"/>
          <w:i w:val="false"/>
          <w:color w:val="000000"/>
          <w:sz w:val="28"/>
        </w:rPr>
        <w:t xml:space="preserve"> - 2 балла, определяет уровень развития жилищной инфраструктуры и потенциальные возможности принятия переселенцев. Определяется соотношением анализируемого показателя со среднереспубликанским значением данного критерия, равного 15,6 м </w:t>
      </w:r>
      <w:r>
        <w:rPr>
          <w:rFonts w:ascii="Times New Roman"/>
          <w:b w:val="false"/>
          <w:i w:val="false"/>
          <w:color w:val="000000"/>
          <w:vertAlign w:val="superscript"/>
        </w:rPr>
        <w:t xml:space="preserve">2 </w:t>
      </w:r>
      <w:r>
        <w:rPr>
          <w:rFonts w:ascii="Times New Roman"/>
          <w:b w:val="false"/>
          <w:i w:val="false"/>
          <w:color w:val="000000"/>
          <w:sz w:val="28"/>
        </w:rPr>
        <w:t xml:space="preserve"> жилой площади на одного сельского жителя; </w:t>
      </w:r>
      <w:r>
        <w:br/>
      </w:r>
      <w:r>
        <w:rPr>
          <w:rFonts w:ascii="Times New Roman"/>
          <w:b w:val="false"/>
          <w:i w:val="false"/>
          <w:color w:val="000000"/>
          <w:sz w:val="28"/>
        </w:rPr>
        <w:t xml:space="preserve">
      4) </w:t>
      </w:r>
      <w:r>
        <w:rPr>
          <w:rFonts w:ascii="Times New Roman"/>
          <w:b/>
          <w:i w:val="false"/>
          <w:color w:val="000000"/>
          <w:sz w:val="28"/>
        </w:rPr>
        <w:t xml:space="preserve">"Занятость" </w:t>
      </w:r>
      <w:r>
        <w:rPr>
          <w:rFonts w:ascii="Times New Roman"/>
          <w:b w:val="false"/>
          <w:i w:val="false"/>
          <w:color w:val="000000"/>
          <w:sz w:val="28"/>
        </w:rPr>
        <w:t xml:space="preserve"> - 1 балл, характеризует отклонения показателей занятости в анализируемых СНП от их среднереспубликанской величины, равной 93,5 занятых на 100 человек трудоспособного населения в сельской местности; </w:t>
      </w:r>
      <w:r>
        <w:br/>
      </w:r>
      <w:r>
        <w:rPr>
          <w:rFonts w:ascii="Times New Roman"/>
          <w:b w:val="false"/>
          <w:i w:val="false"/>
          <w:color w:val="000000"/>
          <w:sz w:val="28"/>
        </w:rPr>
        <w:t xml:space="preserve">
      5) </w:t>
      </w:r>
      <w:r>
        <w:rPr>
          <w:rFonts w:ascii="Times New Roman"/>
          <w:b/>
          <w:i w:val="false"/>
          <w:color w:val="000000"/>
          <w:sz w:val="28"/>
        </w:rPr>
        <w:t xml:space="preserve">"Бедность" </w:t>
      </w:r>
      <w:r>
        <w:rPr>
          <w:rFonts w:ascii="Times New Roman"/>
          <w:b w:val="false"/>
          <w:i w:val="false"/>
          <w:color w:val="000000"/>
          <w:sz w:val="28"/>
        </w:rPr>
        <w:t xml:space="preserve"> - 1 балл, характеризует уровень благосостояния населения конкретного населенного пункта, оценивается соотнесением анализируемого показателя с его среднереспубликанской величиной, равной 13 человек, получающих адресную социальную помощь на 100 жителей села.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3.1.4. Экологическая безопасность </w:t>
      </w:r>
    </w:p>
    <w:bookmarkEnd w:id="25"/>
    <w:p>
      <w:pPr>
        <w:spacing w:after="0"/>
        <w:ind w:left="0"/>
        <w:jc w:val="both"/>
      </w:pPr>
      <w:r>
        <w:rPr>
          <w:rFonts w:ascii="Times New Roman"/>
          <w:b w:val="false"/>
          <w:i w:val="false"/>
          <w:color w:val="000000"/>
          <w:sz w:val="28"/>
        </w:rPr>
        <w:t xml:space="preserve">      В Казахстане множество экологических проблем, создающих существенные препятствия развитию сельских территорий во многих регионах. Серьезные проявления этих неблагоприятных факторов могут поставить под сомнение перспективу даже незначительной реализации потенциала роста. </w:t>
      </w:r>
      <w:r>
        <w:br/>
      </w:r>
      <w:r>
        <w:rPr>
          <w:rFonts w:ascii="Times New Roman"/>
          <w:b w:val="false"/>
          <w:i w:val="false"/>
          <w:color w:val="000000"/>
          <w:sz w:val="28"/>
        </w:rPr>
        <w:t xml:space="preserve">
      1. </w:t>
      </w:r>
      <w:r>
        <w:rPr>
          <w:rFonts w:ascii="Times New Roman"/>
          <w:b/>
          <w:i w:val="false"/>
          <w:color w:val="000000"/>
          <w:sz w:val="28"/>
        </w:rPr>
        <w:t xml:space="preserve">Блок критериев </w:t>
      </w:r>
      <w:r>
        <w:rPr>
          <w:rFonts w:ascii="Times New Roman"/>
          <w:b w:val="false"/>
          <w:i w:val="false"/>
          <w:color w:val="000000"/>
          <w:sz w:val="28"/>
        </w:rPr>
        <w:t xml:space="preserve"> распределен по показателям: </w:t>
      </w:r>
      <w:r>
        <w:br/>
      </w:r>
      <w:r>
        <w:rPr>
          <w:rFonts w:ascii="Times New Roman"/>
          <w:b w:val="false"/>
          <w:i w:val="false"/>
          <w:color w:val="000000"/>
          <w:sz w:val="28"/>
        </w:rPr>
        <w:t xml:space="preserve">
      1) </w:t>
      </w:r>
      <w:r>
        <w:rPr>
          <w:rFonts w:ascii="Times New Roman"/>
          <w:b/>
          <w:i w:val="false"/>
          <w:color w:val="000000"/>
          <w:sz w:val="28"/>
        </w:rPr>
        <w:t xml:space="preserve">"Радиационный фон" </w:t>
      </w:r>
      <w:r>
        <w:rPr>
          <w:rFonts w:ascii="Times New Roman"/>
          <w:b w:val="false"/>
          <w:i w:val="false"/>
          <w:color w:val="000000"/>
          <w:sz w:val="28"/>
        </w:rPr>
        <w:t xml:space="preserve">. Сельские территории, пострадавшие от ядерных испытаний, являются наиболее экологически неблагоприятными, где фоновая радиация по-прежнему превышает допустимую норму. Опасный уровень радиации сложился также в результате добычи урановой руды, хранения вредных материалов на территориях горных выработок, вредных выбросов на военных полигонах. </w:t>
      </w:r>
      <w:r>
        <w:br/>
      </w:r>
      <w:r>
        <w:rPr>
          <w:rFonts w:ascii="Times New Roman"/>
          <w:b w:val="false"/>
          <w:i w:val="false"/>
          <w:color w:val="000000"/>
          <w:sz w:val="28"/>
        </w:rPr>
        <w:t xml:space="preserve">
      Экологическая безопасность оценивается параметром - радиационный фон. Единица измерения - мкР/ч. Показателем, характеризующим состояние радиационного фона на территории населенных мест, является </w:t>
      </w:r>
      <w:r>
        <w:rPr>
          <w:rFonts w:ascii="Times New Roman"/>
          <w:b/>
          <w:i w:val="false"/>
          <w:color w:val="000000"/>
          <w:sz w:val="28"/>
        </w:rPr>
        <w:t xml:space="preserve">мощность экспозиционной дозы внешнего гамма-излучения </w:t>
      </w:r>
      <w:r>
        <w:rPr>
          <w:rFonts w:ascii="Times New Roman"/>
          <w:b w:val="false"/>
          <w:i w:val="false"/>
          <w:color w:val="000000"/>
          <w:sz w:val="28"/>
        </w:rPr>
        <w:t xml:space="preserve"> (МЭД), которая не должна превышать 0,3 мкЗв/час (33 мкР/час). </w:t>
      </w:r>
      <w:r>
        <w:br/>
      </w:r>
      <w:r>
        <w:rPr>
          <w:rFonts w:ascii="Times New Roman"/>
          <w:b w:val="false"/>
          <w:i w:val="false"/>
          <w:color w:val="000000"/>
          <w:sz w:val="28"/>
        </w:rPr>
        <w:t xml:space="preserve">
      СНП с уровнем радиационного фона, превышающим 33 мкР/ч, переносятся в группу населенных пунктов с особо неблагоприятными экологическими условиями, несмотря на то, что по другим показателям они относились к имеющим такой потенциал; </w:t>
      </w:r>
      <w:r>
        <w:br/>
      </w:r>
      <w:r>
        <w:rPr>
          <w:rFonts w:ascii="Times New Roman"/>
          <w:b w:val="false"/>
          <w:i w:val="false"/>
          <w:color w:val="000000"/>
          <w:sz w:val="28"/>
        </w:rPr>
        <w:t xml:space="preserve">
      2) </w:t>
      </w:r>
      <w:r>
        <w:rPr>
          <w:rFonts w:ascii="Times New Roman"/>
          <w:b/>
          <w:i w:val="false"/>
          <w:color w:val="000000"/>
          <w:sz w:val="28"/>
        </w:rPr>
        <w:t xml:space="preserve">"Засоленность почв" </w:t>
      </w:r>
      <w:r>
        <w:rPr>
          <w:rFonts w:ascii="Times New Roman"/>
          <w:b w:val="false"/>
          <w:i w:val="false"/>
          <w:color w:val="000000"/>
          <w:sz w:val="28"/>
        </w:rPr>
        <w:t xml:space="preserve">. Сельскохозяйственные угодья обладают рядом свойств, отрицательно влияющих на их плодородие. Основным таким признаком является засоленность почв. Преодоление отрицательных свойств пашни связано с огромными инвестициями. Земли с концентрацией соли в грунте свыше 10% не пригодны для земледелия. Более низкие концентрации позволяют возделывать солеустойчивые культуры, однако со снижением урожайности, и требуют проведения специальных агротехнических мероприятий: внесение гипса, применение агротехнической мелиорации. На орошаемой пашне необходимо восстановление и новое строительство дренажных систем; </w:t>
      </w:r>
      <w:r>
        <w:br/>
      </w:r>
      <w:r>
        <w:rPr>
          <w:rFonts w:ascii="Times New Roman"/>
          <w:b w:val="false"/>
          <w:i w:val="false"/>
          <w:color w:val="000000"/>
          <w:sz w:val="28"/>
        </w:rPr>
        <w:t xml:space="preserve">
      3) </w:t>
      </w:r>
      <w:r>
        <w:rPr>
          <w:rFonts w:ascii="Times New Roman"/>
          <w:b/>
          <w:i w:val="false"/>
          <w:color w:val="000000"/>
          <w:sz w:val="28"/>
        </w:rPr>
        <w:t xml:space="preserve">"Качество воды" </w:t>
      </w:r>
      <w:r>
        <w:rPr>
          <w:rFonts w:ascii="Times New Roman"/>
          <w:b w:val="false"/>
          <w:i w:val="false"/>
          <w:color w:val="000000"/>
          <w:sz w:val="28"/>
        </w:rPr>
        <w:t xml:space="preserve">. Параметр, определяющий качество питьевой воды в населенном пункте, является уточняющим к предыдущим и наиболее важным из оставшихся параметров с точки зрения условий существования, то есть по силе и глубине действия. Регулированию параметр поддается при определенных условиях, в первую очередь при наличии соответствующих ресурсов и целесообразности их использования. </w:t>
      </w:r>
      <w:r>
        <w:br/>
      </w:r>
      <w:r>
        <w:rPr>
          <w:rFonts w:ascii="Times New Roman"/>
          <w:b w:val="false"/>
          <w:i w:val="false"/>
          <w:color w:val="000000"/>
          <w:sz w:val="28"/>
        </w:rPr>
        <w:t xml:space="preserve">
      Для характеристики качества и пригодности воды для потребления взят уровень ее минерализации. Утвержденная Главным санитарным врачом РК от 15.12.98 г. (Сан.Пин. N 3.01.067-97 РК "Питьевая вода. Гигиенические требования к качеству воды централизованных систем питьевого водоснабжения. Контроль качества") предельно допустимая концентрация (ПДК) минеральных солей (сухого остатка) в питьевой воде составляет 1 (1,5) г/л.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3.2. Алгоритм оценки уровня социально-экономического </w:t>
      </w:r>
      <w:r>
        <w:br/>
      </w:r>
      <w:r>
        <w:rPr>
          <w:rFonts w:ascii="Times New Roman"/>
          <w:b w:val="false"/>
          <w:i w:val="false"/>
          <w:color w:val="000000"/>
          <w:sz w:val="28"/>
        </w:rPr>
        <w:t>
</w:t>
      </w:r>
      <w:r>
        <w:rPr>
          <w:rFonts w:ascii="Times New Roman"/>
          <w:b/>
          <w:i w:val="false"/>
          <w:color w:val="000000"/>
          <w:sz w:val="28"/>
        </w:rPr>
        <w:t xml:space="preserve">           развития СНП </w:t>
      </w:r>
    </w:p>
    <w:bookmarkEnd w:id="26"/>
    <w:p>
      <w:pPr>
        <w:spacing w:after="0"/>
        <w:ind w:left="0"/>
        <w:jc w:val="both"/>
      </w:pPr>
      <w:r>
        <w:rPr>
          <w:rFonts w:ascii="Times New Roman"/>
          <w:b w:val="false"/>
          <w:i w:val="false"/>
          <w:color w:val="000000"/>
          <w:sz w:val="28"/>
        </w:rPr>
        <w:t xml:space="preserve">      Совокупная сумма показателей по всем классификационным факторам определяется по каждому СНП. Для этого осуществляется построение рядов распределения с целью группировки показателей исследуемой совокупности на основании выявления их пороговых значений. </w:t>
      </w:r>
      <w:r>
        <w:br/>
      </w:r>
      <w:r>
        <w:rPr>
          <w:rFonts w:ascii="Times New Roman"/>
          <w:b w:val="false"/>
          <w:i w:val="false"/>
          <w:color w:val="000000"/>
          <w:sz w:val="28"/>
        </w:rPr>
        <w:t xml:space="preserve">
      Сумма баллов СНП, набранная по трем блокам критериев, умножается на поправочный коэффициент по экологической безопасности и наличию питьевой воды, которому приданы значения от 0 до 1, позволяющие ввести в оценку потенциала поправку на экологическое состояние конкретной территории. При благоприятной экологической обстановке СНП придается значение, равное 1, которое не влияет на его сумму баллов, наличие же экологических проблем определяет населенному пункту балл, равный 0,25 и 0,75, в зависимости от глубины проблемы, что существенно влияет на конечную оценку потенциала СНП. </w:t>
      </w:r>
      <w:r>
        <w:br/>
      </w:r>
      <w:r>
        <w:rPr>
          <w:rFonts w:ascii="Times New Roman"/>
          <w:b w:val="false"/>
          <w:i w:val="false"/>
          <w:color w:val="000000"/>
          <w:sz w:val="28"/>
        </w:rPr>
        <w:t xml:space="preserve">
      Наиболее неблагоприятными являются СНП, имеющие экологические проблемы. Некоторые из таких СНП имеют неплохие перспективы роста, но проживание в них крайне опасно для здоровья. </w:t>
      </w:r>
      <w:r>
        <w:br/>
      </w:r>
      <w:r>
        <w:rPr>
          <w:rFonts w:ascii="Times New Roman"/>
          <w:b w:val="false"/>
          <w:i w:val="false"/>
          <w:color w:val="000000"/>
          <w:sz w:val="28"/>
        </w:rPr>
        <w:t xml:space="preserve">
      Показатель по каждому фактору для каждого СНП обобщается с тем, чтобы показать совокупный балл уровня социально-экономического развития. По совокупному баллу все СНП разбиваются на четыре группы в зависимости от степени влияния факторов перспективности. </w:t>
      </w:r>
      <w:r>
        <w:br/>
      </w:r>
      <w:r>
        <w:rPr>
          <w:rFonts w:ascii="Times New Roman"/>
          <w:b w:val="false"/>
          <w:i w:val="false"/>
          <w:color w:val="000000"/>
          <w:sz w:val="28"/>
        </w:rPr>
        <w:t xml:space="preserve">
      На основании совокупной суммы баллов СНП группируются в четыре категории (типа): </w:t>
      </w:r>
      <w:r>
        <w:br/>
      </w:r>
      <w:r>
        <w:rPr>
          <w:rFonts w:ascii="Times New Roman"/>
          <w:b w:val="false"/>
          <w:i w:val="false"/>
          <w:color w:val="000000"/>
          <w:sz w:val="28"/>
        </w:rPr>
        <w:t xml:space="preserve">
      - СНП с высоким потенциалом развития - более 70 баллов; </w:t>
      </w:r>
      <w:r>
        <w:br/>
      </w:r>
      <w:r>
        <w:rPr>
          <w:rFonts w:ascii="Times New Roman"/>
          <w:b w:val="false"/>
          <w:i w:val="false"/>
          <w:color w:val="000000"/>
          <w:sz w:val="28"/>
        </w:rPr>
        <w:t xml:space="preserve">
      - СНП со средним потенциалом развития - 35-69 баллов; </w:t>
      </w:r>
      <w:r>
        <w:br/>
      </w:r>
      <w:r>
        <w:rPr>
          <w:rFonts w:ascii="Times New Roman"/>
          <w:b w:val="false"/>
          <w:i w:val="false"/>
          <w:color w:val="000000"/>
          <w:sz w:val="28"/>
        </w:rPr>
        <w:t xml:space="preserve">
      - СНП с низким потенциалом развития - 1-34 балла; </w:t>
      </w:r>
      <w:r>
        <w:br/>
      </w:r>
      <w:r>
        <w:rPr>
          <w:rFonts w:ascii="Times New Roman"/>
          <w:b w:val="false"/>
          <w:i w:val="false"/>
          <w:color w:val="000000"/>
          <w:sz w:val="28"/>
        </w:rPr>
        <w:t xml:space="preserve">
      - СНП с особо неблагоприятными экологическими условиями - 0 баллов. </w:t>
      </w:r>
    </w:p>
    <w:bookmarkStart w:name="z28" w:id="27"/>
    <w:p>
      <w:pPr>
        <w:spacing w:after="0"/>
        <w:ind w:left="0"/>
        <w:jc w:val="left"/>
      </w:pPr>
      <w:r>
        <w:rPr>
          <w:rFonts w:ascii="Times New Roman"/>
          <w:b/>
          <w:i w:val="false"/>
          <w:color w:val="000000"/>
        </w:rPr>
        <w:t xml:space="preserve"> 
4. Классификация сельских территорий </w:t>
      </w:r>
      <w:r>
        <w:br/>
      </w:r>
      <w:r>
        <w:rPr>
          <w:rFonts w:ascii="Times New Roman"/>
          <w:b/>
          <w:i w:val="false"/>
          <w:color w:val="000000"/>
        </w:rPr>
        <w:t xml:space="preserve">
по уровню социально-экономического развития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4.1. Группировка СНП по группам критериев </w:t>
      </w:r>
    </w:p>
    <w:bookmarkEnd w:id="28"/>
    <w:p>
      <w:pPr>
        <w:spacing w:after="0"/>
        <w:ind w:left="0"/>
        <w:jc w:val="both"/>
      </w:pPr>
      <w:r>
        <w:rPr>
          <w:rFonts w:ascii="Times New Roman"/>
          <w:b w:val="false"/>
          <w:i w:val="false"/>
          <w:color w:val="000000"/>
          <w:sz w:val="28"/>
        </w:rPr>
        <w:t xml:space="preserve">      Все 7660 СНП республики оценены в разрезе каждой группы критериев (таблица 6). </w:t>
      </w:r>
    </w:p>
    <w:bookmarkStart w:name="z30" w:id="29"/>
    <w:p>
      <w:pPr>
        <w:spacing w:after="0"/>
        <w:ind w:left="0"/>
        <w:jc w:val="both"/>
      </w:pPr>
      <w:r>
        <w:rPr>
          <w:rFonts w:ascii="Times New Roman"/>
          <w:b w:val="false"/>
          <w:i w:val="false"/>
          <w:color w:val="000000"/>
          <w:sz w:val="28"/>
        </w:rPr>
        <w:t xml:space="preserve">
                                                        Таблица 6 </w:t>
      </w:r>
    </w:p>
    <w:bookmarkEnd w:id="29"/>
    <w:p>
      <w:pPr>
        <w:spacing w:after="0"/>
        <w:ind w:left="0"/>
        <w:jc w:val="both"/>
      </w:pPr>
      <w:r>
        <w:rPr>
          <w:rFonts w:ascii="Times New Roman"/>
          <w:b/>
          <w:i w:val="false"/>
          <w:color w:val="000000"/>
          <w:sz w:val="28"/>
        </w:rPr>
        <w:t xml:space="preserve">       Группировка СНП республики по уровню перспективности </w:t>
      </w:r>
      <w:r>
        <w:br/>
      </w:r>
      <w:r>
        <w:rPr>
          <w:rFonts w:ascii="Times New Roman"/>
          <w:b w:val="false"/>
          <w:i w:val="false"/>
          <w:color w:val="000000"/>
          <w:sz w:val="28"/>
        </w:rPr>
        <w:t>
</w:t>
      </w:r>
      <w:r>
        <w:rPr>
          <w:rFonts w:ascii="Times New Roman"/>
          <w:b/>
          <w:i w:val="false"/>
          <w:color w:val="000000"/>
          <w:sz w:val="28"/>
        </w:rPr>
        <w:t xml:space="preserve">                   в разрезе групп критериев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Экономический    !      Инженерная </w:t>
      </w:r>
      <w:r>
        <w:br/>
      </w:r>
      <w:r>
        <w:rPr>
          <w:rFonts w:ascii="Times New Roman"/>
          <w:b w:val="false"/>
          <w:i w:val="false"/>
          <w:color w:val="000000"/>
          <w:sz w:val="28"/>
        </w:rPr>
        <w:t xml:space="preserve">
   Области   !Кол-во!       потенциал      !    инфраструктура </w:t>
      </w:r>
      <w:r>
        <w:br/>
      </w:r>
      <w:r>
        <w:rPr>
          <w:rFonts w:ascii="Times New Roman"/>
          <w:b w:val="false"/>
          <w:i w:val="false"/>
          <w:color w:val="000000"/>
          <w:sz w:val="28"/>
        </w:rPr>
        <w:t xml:space="preserve">
             ! СНП  !---------------------------------------------- </w:t>
      </w:r>
      <w:r>
        <w:br/>
      </w:r>
      <w:r>
        <w:rPr>
          <w:rFonts w:ascii="Times New Roman"/>
          <w:b w:val="false"/>
          <w:i w:val="false"/>
          <w:color w:val="000000"/>
          <w:sz w:val="28"/>
        </w:rPr>
        <w:t xml:space="preserve">
             !      !низкий!средний!высокий!низкий!средний!высокий </w:t>
      </w:r>
      <w:r>
        <w:br/>
      </w:r>
      <w:r>
        <w:rPr>
          <w:rFonts w:ascii="Times New Roman"/>
          <w:b w:val="false"/>
          <w:i w:val="false"/>
          <w:color w:val="000000"/>
          <w:sz w:val="28"/>
        </w:rPr>
        <w:t xml:space="preserve">
             !      !---------------------------------------------- </w:t>
      </w:r>
      <w:r>
        <w:br/>
      </w:r>
      <w:r>
        <w:rPr>
          <w:rFonts w:ascii="Times New Roman"/>
          <w:b w:val="false"/>
          <w:i w:val="false"/>
          <w:color w:val="000000"/>
          <w:sz w:val="28"/>
        </w:rPr>
        <w:t xml:space="preserve">
             !      ! 0-15 ! 16-40 ! 41-60 ! 0-14 ! 15-24 ! 25-30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689      16    566     107      32     284    373 </w:t>
      </w:r>
      <w:r>
        <w:br/>
      </w:r>
      <w:r>
        <w:rPr>
          <w:rFonts w:ascii="Times New Roman"/>
          <w:b w:val="false"/>
          <w:i w:val="false"/>
          <w:color w:val="000000"/>
          <w:sz w:val="28"/>
        </w:rPr>
        <w:t xml:space="preserve">
Актюбинская    441     160    281      -       18     309    114 </w:t>
      </w:r>
      <w:r>
        <w:br/>
      </w:r>
      <w:r>
        <w:rPr>
          <w:rFonts w:ascii="Times New Roman"/>
          <w:b w:val="false"/>
          <w:i w:val="false"/>
          <w:color w:val="000000"/>
          <w:sz w:val="28"/>
        </w:rPr>
        <w:t xml:space="preserve">
Алматинская    826     107    674      45      36     300    490 </w:t>
      </w:r>
      <w:r>
        <w:br/>
      </w:r>
      <w:r>
        <w:rPr>
          <w:rFonts w:ascii="Times New Roman"/>
          <w:b w:val="false"/>
          <w:i w:val="false"/>
          <w:color w:val="000000"/>
          <w:sz w:val="28"/>
        </w:rPr>
        <w:t xml:space="preserve">
Атырауская     198      43    155      -       52     101     45 </w:t>
      </w:r>
      <w:r>
        <w:br/>
      </w:r>
      <w:r>
        <w:rPr>
          <w:rFonts w:ascii="Times New Roman"/>
          <w:b w:val="false"/>
          <w:i w:val="false"/>
          <w:color w:val="000000"/>
          <w:sz w:val="28"/>
        </w:rPr>
        <w:t xml:space="preserve">
ВКО            857       1    767      89      37     344    476 </w:t>
      </w:r>
      <w:r>
        <w:br/>
      </w:r>
      <w:r>
        <w:rPr>
          <w:rFonts w:ascii="Times New Roman"/>
          <w:b w:val="false"/>
          <w:i w:val="false"/>
          <w:color w:val="000000"/>
          <w:sz w:val="28"/>
        </w:rPr>
        <w:t xml:space="preserve">
Жамбылская     382      19    338      25      27     149    206 </w:t>
      </w:r>
      <w:r>
        <w:br/>
      </w:r>
      <w:r>
        <w:rPr>
          <w:rFonts w:ascii="Times New Roman"/>
          <w:b w:val="false"/>
          <w:i w:val="false"/>
          <w:color w:val="000000"/>
          <w:sz w:val="28"/>
        </w:rPr>
        <w:t xml:space="preserve">
ЗКО            517      17    465      35      46     412     59 </w:t>
      </w:r>
      <w:r>
        <w:br/>
      </w:r>
      <w:r>
        <w:rPr>
          <w:rFonts w:ascii="Times New Roman"/>
          <w:b w:val="false"/>
          <w:i w:val="false"/>
          <w:color w:val="000000"/>
          <w:sz w:val="28"/>
        </w:rPr>
        <w:t xml:space="preserve">
Карагандин- </w:t>
      </w:r>
      <w:r>
        <w:br/>
      </w:r>
      <w:r>
        <w:rPr>
          <w:rFonts w:ascii="Times New Roman"/>
          <w:b w:val="false"/>
          <w:i w:val="false"/>
          <w:color w:val="000000"/>
          <w:sz w:val="28"/>
        </w:rPr>
        <w:t xml:space="preserve">
ская           506     109    387      10      62     190    254 </w:t>
      </w:r>
      <w:r>
        <w:br/>
      </w:r>
      <w:r>
        <w:rPr>
          <w:rFonts w:ascii="Times New Roman"/>
          <w:b w:val="false"/>
          <w:i w:val="false"/>
          <w:color w:val="000000"/>
          <w:sz w:val="28"/>
        </w:rPr>
        <w:t xml:space="preserve">
Костанайская   766     102    566      98     104     432    230 </w:t>
      </w:r>
      <w:r>
        <w:br/>
      </w:r>
      <w:r>
        <w:rPr>
          <w:rFonts w:ascii="Times New Roman"/>
          <w:b w:val="false"/>
          <w:i w:val="false"/>
          <w:color w:val="000000"/>
          <w:sz w:val="28"/>
        </w:rPr>
        <w:t xml:space="preserve">
Кызылордин- </w:t>
      </w:r>
      <w:r>
        <w:br/>
      </w:r>
      <w:r>
        <w:rPr>
          <w:rFonts w:ascii="Times New Roman"/>
          <w:b w:val="false"/>
          <w:i w:val="false"/>
          <w:color w:val="000000"/>
          <w:sz w:val="28"/>
        </w:rPr>
        <w:t xml:space="preserve">
ская           274      80    194      -       68     132     74 </w:t>
      </w:r>
      <w:r>
        <w:br/>
      </w:r>
      <w:r>
        <w:rPr>
          <w:rFonts w:ascii="Times New Roman"/>
          <w:b w:val="false"/>
          <w:i w:val="false"/>
          <w:color w:val="000000"/>
          <w:sz w:val="28"/>
        </w:rPr>
        <w:t xml:space="preserve">
Мангистауская   40       1     39      -        -      11     29 </w:t>
      </w:r>
      <w:r>
        <w:br/>
      </w:r>
      <w:r>
        <w:rPr>
          <w:rFonts w:ascii="Times New Roman"/>
          <w:b w:val="false"/>
          <w:i w:val="false"/>
          <w:color w:val="000000"/>
          <w:sz w:val="28"/>
        </w:rPr>
        <w:t xml:space="preserve">
Павлодарская   509      86    415      8       93     246    170 </w:t>
      </w:r>
      <w:r>
        <w:br/>
      </w:r>
      <w:r>
        <w:rPr>
          <w:rFonts w:ascii="Times New Roman"/>
          <w:b w:val="false"/>
          <w:i w:val="false"/>
          <w:color w:val="000000"/>
          <w:sz w:val="28"/>
        </w:rPr>
        <w:t xml:space="preserve">
СКО            759      12    496    251       16     315    428 </w:t>
      </w:r>
      <w:r>
        <w:br/>
      </w:r>
      <w:r>
        <w:rPr>
          <w:rFonts w:ascii="Times New Roman"/>
          <w:b w:val="false"/>
          <w:i w:val="false"/>
          <w:color w:val="000000"/>
          <w:sz w:val="28"/>
        </w:rPr>
        <w:t xml:space="preserve">
ЮКО            896      34    836     26      125     477    294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7660     787   6179    694      716    3702   3242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Социальное       ! </w:t>
      </w:r>
      <w:r>
        <w:br/>
      </w:r>
      <w:r>
        <w:rPr>
          <w:rFonts w:ascii="Times New Roman"/>
          <w:b w:val="false"/>
          <w:i w:val="false"/>
          <w:color w:val="000000"/>
          <w:sz w:val="28"/>
        </w:rPr>
        <w:t xml:space="preserve">
   Области    !      развитие        ! </w:t>
      </w:r>
      <w:r>
        <w:br/>
      </w:r>
      <w:r>
        <w:rPr>
          <w:rFonts w:ascii="Times New Roman"/>
          <w:b w:val="false"/>
          <w:i w:val="false"/>
          <w:color w:val="000000"/>
          <w:sz w:val="28"/>
        </w:rPr>
        <w:t xml:space="preserve">
              !----------------------- </w:t>
      </w:r>
      <w:r>
        <w:br/>
      </w:r>
      <w:r>
        <w:rPr>
          <w:rFonts w:ascii="Times New Roman"/>
          <w:b w:val="false"/>
          <w:i w:val="false"/>
          <w:color w:val="000000"/>
          <w:sz w:val="28"/>
        </w:rPr>
        <w:t xml:space="preserve">
              !низкий!средний!высокий! </w:t>
      </w:r>
      <w:r>
        <w:br/>
      </w:r>
      <w:r>
        <w:rPr>
          <w:rFonts w:ascii="Times New Roman"/>
          <w:b w:val="false"/>
          <w:i w:val="false"/>
          <w:color w:val="000000"/>
          <w:sz w:val="28"/>
        </w:rPr>
        <w:t xml:space="preserve">
              !----------------------- </w:t>
      </w:r>
      <w:r>
        <w:br/>
      </w:r>
      <w:r>
        <w:rPr>
          <w:rFonts w:ascii="Times New Roman"/>
          <w:b w:val="false"/>
          <w:i w:val="false"/>
          <w:color w:val="000000"/>
          <w:sz w:val="28"/>
        </w:rPr>
        <w:t xml:space="preserve">
              ! 0-4  !  5-8  !  9-10 !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98     419     172 </w:t>
      </w:r>
      <w:r>
        <w:br/>
      </w:r>
      <w:r>
        <w:rPr>
          <w:rFonts w:ascii="Times New Roman"/>
          <w:b w:val="false"/>
          <w:i w:val="false"/>
          <w:color w:val="000000"/>
          <w:sz w:val="28"/>
        </w:rPr>
        <w:t xml:space="preserve">
Актюбинская      37     361      43 </w:t>
      </w:r>
      <w:r>
        <w:br/>
      </w:r>
      <w:r>
        <w:rPr>
          <w:rFonts w:ascii="Times New Roman"/>
          <w:b w:val="false"/>
          <w:i w:val="false"/>
          <w:color w:val="000000"/>
          <w:sz w:val="28"/>
        </w:rPr>
        <w:t xml:space="preserve">
Алматинская     105     676      45 </w:t>
      </w:r>
      <w:r>
        <w:br/>
      </w:r>
      <w:r>
        <w:rPr>
          <w:rFonts w:ascii="Times New Roman"/>
          <w:b w:val="false"/>
          <w:i w:val="false"/>
          <w:color w:val="000000"/>
          <w:sz w:val="28"/>
        </w:rPr>
        <w:t xml:space="preserve">
Атырауская       81     106      11 </w:t>
      </w:r>
      <w:r>
        <w:br/>
      </w:r>
      <w:r>
        <w:rPr>
          <w:rFonts w:ascii="Times New Roman"/>
          <w:b w:val="false"/>
          <w:i w:val="false"/>
          <w:color w:val="000000"/>
          <w:sz w:val="28"/>
        </w:rPr>
        <w:t xml:space="preserve">
ВКО             242     569      46 </w:t>
      </w:r>
      <w:r>
        <w:br/>
      </w:r>
      <w:r>
        <w:rPr>
          <w:rFonts w:ascii="Times New Roman"/>
          <w:b w:val="false"/>
          <w:i w:val="false"/>
          <w:color w:val="000000"/>
          <w:sz w:val="28"/>
        </w:rPr>
        <w:t xml:space="preserve">
Жамбылская       19     310      53 </w:t>
      </w:r>
      <w:r>
        <w:br/>
      </w:r>
      <w:r>
        <w:rPr>
          <w:rFonts w:ascii="Times New Roman"/>
          <w:b w:val="false"/>
          <w:i w:val="false"/>
          <w:color w:val="000000"/>
          <w:sz w:val="28"/>
        </w:rPr>
        <w:t xml:space="preserve">
ЗКО              81     383      53 </w:t>
      </w:r>
      <w:r>
        <w:br/>
      </w:r>
      <w:r>
        <w:rPr>
          <w:rFonts w:ascii="Times New Roman"/>
          <w:b w:val="false"/>
          <w:i w:val="false"/>
          <w:color w:val="000000"/>
          <w:sz w:val="28"/>
        </w:rPr>
        <w:t xml:space="preserve">
Карагандинская   68     355      83 </w:t>
      </w:r>
      <w:r>
        <w:br/>
      </w:r>
      <w:r>
        <w:rPr>
          <w:rFonts w:ascii="Times New Roman"/>
          <w:b w:val="false"/>
          <w:i w:val="false"/>
          <w:color w:val="000000"/>
          <w:sz w:val="28"/>
        </w:rPr>
        <w:t xml:space="preserve">
Костанайская    103     643      20 </w:t>
      </w:r>
      <w:r>
        <w:br/>
      </w:r>
      <w:r>
        <w:rPr>
          <w:rFonts w:ascii="Times New Roman"/>
          <w:b w:val="false"/>
          <w:i w:val="false"/>
          <w:color w:val="000000"/>
          <w:sz w:val="28"/>
        </w:rPr>
        <w:t xml:space="preserve">
Кызылординская   92     169      13 </w:t>
      </w:r>
      <w:r>
        <w:br/>
      </w:r>
      <w:r>
        <w:rPr>
          <w:rFonts w:ascii="Times New Roman"/>
          <w:b w:val="false"/>
          <w:i w:val="false"/>
          <w:color w:val="000000"/>
          <w:sz w:val="28"/>
        </w:rPr>
        <w:t xml:space="preserve">
Мангистауская     3      33       4 </w:t>
      </w:r>
      <w:r>
        <w:br/>
      </w:r>
      <w:r>
        <w:rPr>
          <w:rFonts w:ascii="Times New Roman"/>
          <w:b w:val="false"/>
          <w:i w:val="false"/>
          <w:color w:val="000000"/>
          <w:sz w:val="28"/>
        </w:rPr>
        <w:t xml:space="preserve">
Павлодарская    157     262      90 </w:t>
      </w:r>
      <w:r>
        <w:br/>
      </w:r>
      <w:r>
        <w:rPr>
          <w:rFonts w:ascii="Times New Roman"/>
          <w:b w:val="false"/>
          <w:i w:val="false"/>
          <w:color w:val="000000"/>
          <w:sz w:val="28"/>
        </w:rPr>
        <w:t xml:space="preserve">
СКО               1     625     133 </w:t>
      </w:r>
      <w:r>
        <w:br/>
      </w:r>
      <w:r>
        <w:rPr>
          <w:rFonts w:ascii="Times New Roman"/>
          <w:b w:val="false"/>
          <w:i w:val="false"/>
          <w:color w:val="000000"/>
          <w:sz w:val="28"/>
        </w:rPr>
        <w:t xml:space="preserve">
ЮКО             132     647     117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1219    5558     883 </w:t>
      </w:r>
      <w:r>
        <w:br/>
      </w:r>
      <w:r>
        <w:rPr>
          <w:rFonts w:ascii="Times New Roman"/>
          <w:b w:val="false"/>
          <w:i w:val="false"/>
          <w:color w:val="000000"/>
          <w:sz w:val="28"/>
        </w:rPr>
        <w:t xml:space="preserve">
--------------------------------------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4.1.1. По экономическому потенциалу </w:t>
      </w:r>
    </w:p>
    <w:bookmarkEnd w:id="30"/>
    <w:p>
      <w:pPr>
        <w:spacing w:after="0"/>
        <w:ind w:left="0"/>
        <w:jc w:val="both"/>
      </w:pPr>
      <w:r>
        <w:rPr>
          <w:rFonts w:ascii="Times New Roman"/>
          <w:b w:val="false"/>
          <w:i w:val="false"/>
          <w:color w:val="000000"/>
          <w:sz w:val="28"/>
        </w:rPr>
        <w:t xml:space="preserve">      В группу с высоко развитым экономическим потенциалом входят 694 СНП (9,1%) республики. Наибольшее количество СНП этой группы в Северо-Казахстанской (33,1%), Акмолинской (15,5%), Костанайской (12,8%), Восточно-Казахстанской (10,4%) областях. </w:t>
      </w:r>
      <w:r>
        <w:br/>
      </w:r>
      <w:r>
        <w:rPr>
          <w:rFonts w:ascii="Times New Roman"/>
          <w:b w:val="false"/>
          <w:i w:val="false"/>
          <w:color w:val="000000"/>
          <w:sz w:val="28"/>
        </w:rPr>
        <w:t xml:space="preserve">
      Со средним экономическим потенциалом 6179 СНП (80,7%). В Мангистауской и Южно-Казахстанской областях - это более 90%, в Актюбинской и Северо-Казахстанской - около 60%, в остальных областях - 70-90%. </w:t>
      </w:r>
      <w:r>
        <w:br/>
      </w:r>
      <w:r>
        <w:rPr>
          <w:rFonts w:ascii="Times New Roman"/>
          <w:b w:val="false"/>
          <w:i w:val="false"/>
          <w:color w:val="000000"/>
          <w:sz w:val="28"/>
        </w:rPr>
        <w:t xml:space="preserve">
      С низким экономическим потенциалом 787 СНП (10,3%). Больше всего таких СНП в Актюбинской (36,3%), Кызылординской (29,2%), Карагандинской (21,5%), Атырауской (21,7%) областях (диаграмма 13). </w:t>
      </w:r>
    </w:p>
    <w:p>
      <w:pPr>
        <w:spacing w:after="0"/>
        <w:ind w:left="0"/>
        <w:jc w:val="both"/>
      </w:pPr>
      <w:r>
        <w:rPr>
          <w:rFonts w:ascii="Times New Roman"/>
          <w:b w:val="false"/>
          <w:i w:val="false"/>
          <w:color w:val="000000"/>
          <w:sz w:val="28"/>
        </w:rPr>
        <w:t xml:space="preserve">Диаграмма 13  </w:t>
      </w:r>
    </w:p>
    <w:p>
      <w:pPr>
        <w:spacing w:after="0"/>
        <w:ind w:left="0"/>
        <w:jc w:val="left"/>
      </w:pPr>
      <w:r>
        <w:rPr>
          <w:rFonts w:ascii="Times New Roman"/>
          <w:b/>
          <w:i w:val="false"/>
          <w:color w:val="000000"/>
        </w:rPr>
        <w:t xml:space="preserve"> Группировка СНП Республики Казахстан </w:t>
      </w:r>
      <w:r>
        <w:br/>
      </w:r>
      <w:r>
        <w:rPr>
          <w:rFonts w:ascii="Times New Roman"/>
          <w:b/>
          <w:i w:val="false"/>
          <w:color w:val="000000"/>
        </w:rPr>
        <w:t xml:space="preserve">
по экономическому потенциалу </w:t>
      </w:r>
      <w:r>
        <w:br/>
      </w:r>
      <w:r>
        <w:rPr>
          <w:rFonts w:ascii="Times New Roman"/>
          <w:b/>
          <w:i w:val="false"/>
          <w:color w:val="000000"/>
        </w:rPr>
        <w:t xml:space="preserve">
(См. бумажный вариант)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4.1.2. По уровню развития инженерной инфраструктуры </w:t>
      </w:r>
    </w:p>
    <w:bookmarkEnd w:id="31"/>
    <w:p>
      <w:pPr>
        <w:spacing w:after="0"/>
        <w:ind w:left="0"/>
        <w:jc w:val="both"/>
      </w:pPr>
      <w:r>
        <w:rPr>
          <w:rFonts w:ascii="Times New Roman"/>
          <w:b w:val="false"/>
          <w:i w:val="false"/>
          <w:color w:val="000000"/>
          <w:sz w:val="28"/>
        </w:rPr>
        <w:t xml:space="preserve">      По классификации 3242 СНП (42%) были отнесены к группе с высоким уровнем развития инженерной инфраструктуры, 3702 СНП (49%) к среднему уровню и 716 СНП (9%) к слабому (диаграмма 14). </w:t>
      </w:r>
      <w:r>
        <w:br/>
      </w:r>
      <w:r>
        <w:rPr>
          <w:rFonts w:ascii="Times New Roman"/>
          <w:b w:val="false"/>
          <w:i w:val="false"/>
          <w:color w:val="000000"/>
          <w:sz w:val="28"/>
        </w:rPr>
        <w:t xml:space="preserve">
      С высоким уровнем развития инженерной инфраструктуры наибольшее количество СНП оказалось в Мангистауской (72,5%), Алматинской (60%), Восточно-Казахстанской и Северо-Казахстанской (по 56%), Акмолинской и Жамбылской (по 54%), Карагандинской (50%) областях. </w:t>
      </w:r>
    </w:p>
    <w:p>
      <w:pPr>
        <w:spacing w:after="0"/>
        <w:ind w:left="0"/>
        <w:jc w:val="both"/>
      </w:pPr>
      <w:r>
        <w:rPr>
          <w:rFonts w:ascii="Times New Roman"/>
          <w:b w:val="false"/>
          <w:i w:val="false"/>
          <w:color w:val="000000"/>
          <w:sz w:val="28"/>
        </w:rPr>
        <w:t xml:space="preserve">Диаграмма 14  </w:t>
      </w:r>
    </w:p>
    <w:p>
      <w:pPr>
        <w:spacing w:after="0"/>
        <w:ind w:left="0"/>
        <w:jc w:val="left"/>
      </w:pPr>
      <w:r>
        <w:rPr>
          <w:rFonts w:ascii="Times New Roman"/>
          <w:b/>
          <w:i w:val="false"/>
          <w:color w:val="000000"/>
        </w:rPr>
        <w:t xml:space="preserve"> Группировка СНП Республики Казахстан </w:t>
      </w:r>
      <w:r>
        <w:br/>
      </w:r>
      <w:r>
        <w:rPr>
          <w:rFonts w:ascii="Times New Roman"/>
          <w:b/>
          <w:i w:val="false"/>
          <w:color w:val="000000"/>
        </w:rPr>
        <w:t xml:space="preserve">
по инженерной инфраструктуре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Наибольшее количество СНП со средним уровнем развития инженерной инфраструктуры приходится на Западно-Казахстанскую (80%), Актюбинскую (70%), Костанайскую (56%) и Южно-Казахстанскую (53%) области. </w:t>
      </w:r>
      <w:r>
        <w:br/>
      </w:r>
      <w:r>
        <w:rPr>
          <w:rFonts w:ascii="Times New Roman"/>
          <w:b w:val="false"/>
          <w:i w:val="false"/>
          <w:color w:val="000000"/>
          <w:sz w:val="28"/>
        </w:rPr>
        <w:t xml:space="preserve">
      Максимальное количество СНП с низким уровнем развития инженерной инфраструктуры находятся в Атырауской, Кызылординской и Павлодарской областях - 26, 25 и 18% соответственно.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4.1.3. По уровню социального развития </w:t>
      </w:r>
    </w:p>
    <w:bookmarkEnd w:id="32"/>
    <w:p>
      <w:pPr>
        <w:spacing w:after="0"/>
        <w:ind w:left="0"/>
        <w:jc w:val="both"/>
      </w:pPr>
      <w:r>
        <w:rPr>
          <w:rFonts w:ascii="Times New Roman"/>
          <w:b w:val="false"/>
          <w:i w:val="false"/>
          <w:color w:val="000000"/>
          <w:sz w:val="28"/>
        </w:rPr>
        <w:t xml:space="preserve">      Большинство СНП - 5558 из 7660, или 72%, в результате классификации отнесены в группу со средним уровнем социального развития. В группе с высоким уровнем 883 СНП, что составляет 11% от общего числа, а в группе с низким уровнем социального развития - 1219 СНП республики, или 16%. Высоким уровнем социального развития характеризуются Акмолинская (25% СНП), Павлодарская и Северо-Казахстанская (17,5%), Жамбылская (14%) области (диаграмма 15). </w:t>
      </w:r>
    </w:p>
    <w:p>
      <w:pPr>
        <w:spacing w:after="0"/>
        <w:ind w:left="0"/>
        <w:jc w:val="both"/>
      </w:pPr>
      <w:r>
        <w:rPr>
          <w:rFonts w:ascii="Times New Roman"/>
          <w:b w:val="false"/>
          <w:i w:val="false"/>
          <w:color w:val="000000"/>
          <w:sz w:val="28"/>
        </w:rPr>
        <w:t xml:space="preserve">Диаграмма 15  </w:t>
      </w:r>
    </w:p>
    <w:p>
      <w:pPr>
        <w:spacing w:after="0"/>
        <w:ind w:left="0"/>
        <w:jc w:val="left"/>
      </w:pPr>
      <w:r>
        <w:rPr>
          <w:rFonts w:ascii="Times New Roman"/>
          <w:b/>
          <w:i w:val="false"/>
          <w:color w:val="000000"/>
        </w:rPr>
        <w:t xml:space="preserve"> Группировка СНП Республики Казахстан </w:t>
      </w:r>
      <w:r>
        <w:br/>
      </w:r>
      <w:r>
        <w:rPr>
          <w:rFonts w:ascii="Times New Roman"/>
          <w:b/>
          <w:i w:val="false"/>
          <w:color w:val="000000"/>
        </w:rPr>
        <w:t xml:space="preserve">
по социальному развитию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Средний уровень социального развития в большинстве СНП Костанайской (84%), Мангистауской, Актюбинской и Алматинской (82%), Западно-Казахстанской (74%) и Карагандинской (70%) областей. </w:t>
      </w:r>
      <w:r>
        <w:br/>
      </w:r>
      <w:r>
        <w:rPr>
          <w:rFonts w:ascii="Times New Roman"/>
          <w:b w:val="false"/>
          <w:i w:val="false"/>
          <w:color w:val="000000"/>
          <w:sz w:val="28"/>
        </w:rPr>
        <w:t xml:space="preserve">
      Низкий уровень социального развития СНП в Атырауской (41%), Кызылординской (34%), Павлодарской (31%), Восточно-Казахстанской (28%) областях.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4.1.4. По показателям экологической безопасности </w:t>
      </w:r>
    </w:p>
    <w:bookmarkEnd w:id="33"/>
    <w:p>
      <w:pPr>
        <w:spacing w:after="0"/>
        <w:ind w:left="0"/>
        <w:jc w:val="both"/>
      </w:pPr>
      <w:r>
        <w:rPr>
          <w:rFonts w:ascii="Times New Roman"/>
          <w:b w:val="false"/>
          <w:i w:val="false"/>
          <w:color w:val="000000"/>
          <w:sz w:val="28"/>
        </w:rPr>
        <w:t xml:space="preserve">      Оценка экологической безопасности была затруднена отсутствием точных данных по экологическому состоянию СНП. В республике не разработана система экологического мониторинга сельских территорий. По данным областных акиматов, которые требуют уточнения, в группу с особо неблагоприятными экологическими условиями вошли 22 СНП. </w:t>
      </w:r>
      <w:r>
        <w:br/>
      </w:r>
      <w:r>
        <w:rPr>
          <w:rFonts w:ascii="Times New Roman"/>
          <w:b w:val="false"/>
          <w:i w:val="false"/>
          <w:color w:val="000000"/>
          <w:sz w:val="28"/>
        </w:rPr>
        <w:t xml:space="preserve">
      В группу с показателями экологической безопасности ниже оптимального уровня, но не ниже минимально допустимого, вошли 1029 СНП (13,4%). Это 16% СНП Акмолинской области, 35% - Жамбылской, 32% - ЗКО, 43% - Кызылординской, 34% - СКО и 16% - ЮКО. Для таких СНП будут предусмотрены меры государственной поддержки на последующих этапах реализации Программы. </w:t>
      </w:r>
      <w:r>
        <w:br/>
      </w:r>
      <w:r>
        <w:rPr>
          <w:rFonts w:ascii="Times New Roman"/>
          <w:b w:val="false"/>
          <w:i w:val="false"/>
          <w:color w:val="000000"/>
          <w:sz w:val="28"/>
        </w:rPr>
        <w:t xml:space="preserve">
      Все остальные СНП вошли в группу с нормальными экологическими условиями без отклонений от нормы (таблица 7). </w:t>
      </w:r>
    </w:p>
    <w:bookmarkStart w:name="z35" w:id="34"/>
    <w:p>
      <w:pPr>
        <w:spacing w:after="0"/>
        <w:ind w:left="0"/>
        <w:jc w:val="both"/>
      </w:pPr>
      <w:r>
        <w:rPr>
          <w:rFonts w:ascii="Times New Roman"/>
          <w:b w:val="false"/>
          <w:i w:val="false"/>
          <w:color w:val="000000"/>
          <w:sz w:val="28"/>
        </w:rPr>
        <w:t xml:space="preserve">
                                                          Таблица 7 </w:t>
      </w:r>
    </w:p>
    <w:bookmarkEnd w:id="34"/>
    <w:p>
      <w:pPr>
        <w:spacing w:after="0"/>
        <w:ind w:left="0"/>
        <w:jc w:val="both"/>
      </w:pPr>
      <w:r>
        <w:rPr>
          <w:rFonts w:ascii="Times New Roman"/>
          <w:b/>
          <w:i w:val="false"/>
          <w:color w:val="000000"/>
          <w:sz w:val="28"/>
        </w:rPr>
        <w:t xml:space="preserve">      Оценка экологического состояния СНП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!Уровень радиации! Уровень засоленности почв </w:t>
      </w:r>
      <w:r>
        <w:br/>
      </w:r>
      <w:r>
        <w:rPr>
          <w:rFonts w:ascii="Times New Roman"/>
          <w:b w:val="false"/>
          <w:i w:val="false"/>
          <w:color w:val="000000"/>
          <w:sz w:val="28"/>
        </w:rPr>
        <w:t xml:space="preserve">
   Области   !Кол-во!---------------------------------------------- </w:t>
      </w:r>
      <w:r>
        <w:br/>
      </w:r>
      <w:r>
        <w:rPr>
          <w:rFonts w:ascii="Times New Roman"/>
          <w:b w:val="false"/>
          <w:i w:val="false"/>
          <w:color w:val="000000"/>
          <w:sz w:val="28"/>
        </w:rPr>
        <w:t xml:space="preserve">
             ! СНП  !более 33! до 33 !очень  !силь-!средне,!слабо, </w:t>
      </w:r>
      <w:r>
        <w:br/>
      </w:r>
      <w:r>
        <w:rPr>
          <w:rFonts w:ascii="Times New Roman"/>
          <w:b w:val="false"/>
          <w:i w:val="false"/>
          <w:color w:val="000000"/>
          <w:sz w:val="28"/>
        </w:rPr>
        <w:t xml:space="preserve">
             !      !        !       !сильно,!но,  !2-4%   !до 2% </w:t>
      </w:r>
      <w:r>
        <w:br/>
      </w:r>
      <w:r>
        <w:rPr>
          <w:rFonts w:ascii="Times New Roman"/>
          <w:b w:val="false"/>
          <w:i w:val="false"/>
          <w:color w:val="000000"/>
          <w:sz w:val="28"/>
        </w:rPr>
        <w:t xml:space="preserve">
             !      !        !       !более  !4-6% !       ! </w:t>
      </w:r>
      <w:r>
        <w:br/>
      </w:r>
      <w:r>
        <w:rPr>
          <w:rFonts w:ascii="Times New Roman"/>
          <w:b w:val="false"/>
          <w:i w:val="false"/>
          <w:color w:val="000000"/>
          <w:sz w:val="28"/>
        </w:rPr>
        <w:t xml:space="preserve">
             !      !        !       !6%     !     !       ! </w:t>
      </w:r>
      <w:r>
        <w:br/>
      </w:r>
      <w:r>
        <w:rPr>
          <w:rFonts w:ascii="Times New Roman"/>
          <w:b w:val="false"/>
          <w:i w:val="false"/>
          <w:color w:val="000000"/>
          <w:sz w:val="28"/>
        </w:rPr>
        <w:t xml:space="preserve">
             !      !---------------------------------------------- </w:t>
      </w:r>
      <w:r>
        <w:br/>
      </w:r>
      <w:r>
        <w:rPr>
          <w:rFonts w:ascii="Times New Roman"/>
          <w:b w:val="false"/>
          <w:i w:val="false"/>
          <w:color w:val="000000"/>
          <w:sz w:val="28"/>
        </w:rPr>
        <w:t xml:space="preserve">
             !      !   коэффициент  !        коэффициент </w:t>
      </w:r>
      <w:r>
        <w:br/>
      </w:r>
      <w:r>
        <w:rPr>
          <w:rFonts w:ascii="Times New Roman"/>
          <w:b w:val="false"/>
          <w:i w:val="false"/>
          <w:color w:val="000000"/>
          <w:sz w:val="28"/>
        </w:rPr>
        <w:t xml:space="preserve">
             !      !---------------------------------------------- </w:t>
      </w:r>
      <w:r>
        <w:br/>
      </w:r>
      <w:r>
        <w:rPr>
          <w:rFonts w:ascii="Times New Roman"/>
          <w:b w:val="false"/>
          <w:i w:val="false"/>
          <w:color w:val="000000"/>
          <w:sz w:val="28"/>
        </w:rPr>
        <w:t xml:space="preserve">
             !      !   k0   !   k1  !   k0  !k0,25! k0,75 !  k1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689       -       689     -      -      -      689 </w:t>
      </w:r>
      <w:r>
        <w:br/>
      </w:r>
      <w:r>
        <w:rPr>
          <w:rFonts w:ascii="Times New Roman"/>
          <w:b w:val="false"/>
          <w:i w:val="false"/>
          <w:color w:val="000000"/>
          <w:sz w:val="28"/>
        </w:rPr>
        <w:t xml:space="preserve">
Актюбинская    441       -       441     -      -      -      441 </w:t>
      </w:r>
      <w:r>
        <w:br/>
      </w:r>
      <w:r>
        <w:rPr>
          <w:rFonts w:ascii="Times New Roman"/>
          <w:b w:val="false"/>
          <w:i w:val="false"/>
          <w:color w:val="000000"/>
          <w:sz w:val="28"/>
        </w:rPr>
        <w:t xml:space="preserve">
Алматинская    826       -       826     -      -      -      826 </w:t>
      </w:r>
      <w:r>
        <w:br/>
      </w:r>
      <w:r>
        <w:rPr>
          <w:rFonts w:ascii="Times New Roman"/>
          <w:b w:val="false"/>
          <w:i w:val="false"/>
          <w:color w:val="000000"/>
          <w:sz w:val="28"/>
        </w:rPr>
        <w:t xml:space="preserve">
Атыpayская     198       2       196     -      -      -      198 </w:t>
      </w:r>
      <w:r>
        <w:br/>
      </w:r>
      <w:r>
        <w:rPr>
          <w:rFonts w:ascii="Times New Roman"/>
          <w:b w:val="false"/>
          <w:i w:val="false"/>
          <w:color w:val="000000"/>
          <w:sz w:val="28"/>
        </w:rPr>
        <w:t xml:space="preserve">
ВКО            857       -       857     -      -      5      852 </w:t>
      </w:r>
      <w:r>
        <w:br/>
      </w:r>
      <w:r>
        <w:rPr>
          <w:rFonts w:ascii="Times New Roman"/>
          <w:b w:val="false"/>
          <w:i w:val="false"/>
          <w:color w:val="000000"/>
          <w:sz w:val="28"/>
        </w:rPr>
        <w:t xml:space="preserve">
Жамбылская     382       -       382     -     23     110     249 </w:t>
      </w:r>
      <w:r>
        <w:br/>
      </w:r>
      <w:r>
        <w:rPr>
          <w:rFonts w:ascii="Times New Roman"/>
          <w:b w:val="false"/>
          <w:i w:val="false"/>
          <w:color w:val="000000"/>
          <w:sz w:val="28"/>
        </w:rPr>
        <w:t xml:space="preserve">
ЗКО            517       -       517     -      -     166     351 </w:t>
      </w:r>
      <w:r>
        <w:br/>
      </w:r>
      <w:r>
        <w:rPr>
          <w:rFonts w:ascii="Times New Roman"/>
          <w:b w:val="false"/>
          <w:i w:val="false"/>
          <w:color w:val="000000"/>
          <w:sz w:val="28"/>
        </w:rPr>
        <w:t xml:space="preserve">
Карагандин- </w:t>
      </w:r>
      <w:r>
        <w:br/>
      </w:r>
      <w:r>
        <w:rPr>
          <w:rFonts w:ascii="Times New Roman"/>
          <w:b w:val="false"/>
          <w:i w:val="false"/>
          <w:color w:val="000000"/>
          <w:sz w:val="28"/>
        </w:rPr>
        <w:t xml:space="preserve">
ская           506       -       506            -      -      504 </w:t>
      </w:r>
      <w:r>
        <w:br/>
      </w:r>
      <w:r>
        <w:rPr>
          <w:rFonts w:ascii="Times New Roman"/>
          <w:b w:val="false"/>
          <w:i w:val="false"/>
          <w:color w:val="000000"/>
          <w:sz w:val="28"/>
        </w:rPr>
        <w:t xml:space="preserve">
Костанайская   766       -       766     -      -      -      766 </w:t>
      </w:r>
      <w:r>
        <w:br/>
      </w:r>
      <w:r>
        <w:rPr>
          <w:rFonts w:ascii="Times New Roman"/>
          <w:b w:val="false"/>
          <w:i w:val="false"/>
          <w:color w:val="000000"/>
          <w:sz w:val="28"/>
        </w:rPr>
        <w:t xml:space="preserve">
Кызылордин- </w:t>
      </w:r>
      <w:r>
        <w:br/>
      </w:r>
      <w:r>
        <w:rPr>
          <w:rFonts w:ascii="Times New Roman"/>
          <w:b w:val="false"/>
          <w:i w:val="false"/>
          <w:color w:val="000000"/>
          <w:sz w:val="28"/>
        </w:rPr>
        <w:t xml:space="preserve">
ская           274       -       274     -      -      24     250 </w:t>
      </w:r>
      <w:r>
        <w:br/>
      </w:r>
      <w:r>
        <w:rPr>
          <w:rFonts w:ascii="Times New Roman"/>
          <w:b w:val="false"/>
          <w:i w:val="false"/>
          <w:color w:val="000000"/>
          <w:sz w:val="28"/>
        </w:rPr>
        <w:t xml:space="preserve">
Мангистауская   40       -        40     -      -      -       40 </w:t>
      </w:r>
      <w:r>
        <w:br/>
      </w:r>
      <w:r>
        <w:rPr>
          <w:rFonts w:ascii="Times New Roman"/>
          <w:b w:val="false"/>
          <w:i w:val="false"/>
          <w:color w:val="000000"/>
          <w:sz w:val="28"/>
        </w:rPr>
        <w:t xml:space="preserve">
Павлодарская   509       -       509     -      -      -      509 </w:t>
      </w:r>
      <w:r>
        <w:br/>
      </w:r>
      <w:r>
        <w:rPr>
          <w:rFonts w:ascii="Times New Roman"/>
          <w:b w:val="false"/>
          <w:i w:val="false"/>
          <w:color w:val="000000"/>
          <w:sz w:val="28"/>
        </w:rPr>
        <w:t xml:space="preserve">
СКО            759       -       759     -      -      -      759 </w:t>
      </w:r>
      <w:r>
        <w:br/>
      </w:r>
      <w:r>
        <w:rPr>
          <w:rFonts w:ascii="Times New Roman"/>
          <w:b w:val="false"/>
          <w:i w:val="false"/>
          <w:color w:val="000000"/>
          <w:sz w:val="28"/>
        </w:rPr>
        <w:t xml:space="preserve">
ЮКО            896       -       896     -     13      49     834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7660       2      7658           36     354    7268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Качество воды         ! </w:t>
      </w:r>
      <w:r>
        <w:br/>
      </w:r>
      <w:r>
        <w:rPr>
          <w:rFonts w:ascii="Times New Roman"/>
          <w:b w:val="false"/>
          <w:i w:val="false"/>
          <w:color w:val="000000"/>
          <w:sz w:val="28"/>
        </w:rPr>
        <w:t xml:space="preserve">
             !   (содержание соли в воде)   ! </w:t>
      </w:r>
      <w:r>
        <w:br/>
      </w:r>
      <w:r>
        <w:rPr>
          <w:rFonts w:ascii="Times New Roman"/>
          <w:b w:val="false"/>
          <w:i w:val="false"/>
          <w:color w:val="000000"/>
          <w:sz w:val="28"/>
        </w:rPr>
        <w:t xml:space="preserve">
   Области   !------------------------------- </w:t>
      </w:r>
      <w:r>
        <w:br/>
      </w:r>
      <w:r>
        <w:rPr>
          <w:rFonts w:ascii="Times New Roman"/>
          <w:b w:val="false"/>
          <w:i w:val="false"/>
          <w:color w:val="000000"/>
          <w:sz w:val="28"/>
        </w:rPr>
        <w:t xml:space="preserve">
             !  бол.  !  2-3  ! 1,5-2 !0-1,5! </w:t>
      </w:r>
      <w:r>
        <w:br/>
      </w:r>
      <w:r>
        <w:rPr>
          <w:rFonts w:ascii="Times New Roman"/>
          <w:b w:val="false"/>
          <w:i w:val="false"/>
          <w:color w:val="000000"/>
          <w:sz w:val="28"/>
        </w:rPr>
        <w:t xml:space="preserve">
             ! 3 гр/л ! гр/л  !  гр/л !гр/л ! </w:t>
      </w:r>
      <w:r>
        <w:br/>
      </w:r>
      <w:r>
        <w:rPr>
          <w:rFonts w:ascii="Times New Roman"/>
          <w:b w:val="false"/>
          <w:i w:val="false"/>
          <w:color w:val="000000"/>
          <w:sz w:val="28"/>
        </w:rPr>
        <w:t xml:space="preserve">
             !------------------------------- </w:t>
      </w:r>
      <w:r>
        <w:br/>
      </w:r>
      <w:r>
        <w:rPr>
          <w:rFonts w:ascii="Times New Roman"/>
          <w:b w:val="false"/>
          <w:i w:val="false"/>
          <w:color w:val="000000"/>
          <w:sz w:val="28"/>
        </w:rPr>
        <w:t xml:space="preserve">
             !          коэффициент         ! </w:t>
      </w:r>
      <w:r>
        <w:br/>
      </w:r>
      <w:r>
        <w:rPr>
          <w:rFonts w:ascii="Times New Roman"/>
          <w:b w:val="false"/>
          <w:i w:val="false"/>
          <w:color w:val="000000"/>
          <w:sz w:val="28"/>
        </w:rPr>
        <w:t xml:space="preserve">
             !------------------------------- </w:t>
      </w:r>
      <w:r>
        <w:br/>
      </w:r>
      <w:r>
        <w:rPr>
          <w:rFonts w:ascii="Times New Roman"/>
          <w:b w:val="false"/>
          <w:i w:val="false"/>
          <w:color w:val="000000"/>
          <w:sz w:val="28"/>
        </w:rPr>
        <w:t xml:space="preserve">
             !   k 0  ! k 0,25! k 0,75! k 1 !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       91      19    579 </w:t>
      </w:r>
      <w:r>
        <w:br/>
      </w:r>
      <w:r>
        <w:rPr>
          <w:rFonts w:ascii="Times New Roman"/>
          <w:b w:val="false"/>
          <w:i w:val="false"/>
          <w:color w:val="000000"/>
          <w:sz w:val="28"/>
        </w:rPr>
        <w:t xml:space="preserve">
Актюбинская       -        1      40    400 </w:t>
      </w:r>
      <w:r>
        <w:br/>
      </w:r>
      <w:r>
        <w:rPr>
          <w:rFonts w:ascii="Times New Roman"/>
          <w:b w:val="false"/>
          <w:i w:val="false"/>
          <w:color w:val="000000"/>
          <w:sz w:val="28"/>
        </w:rPr>
        <w:t xml:space="preserve">
Алматинская       -        -       -    826 </w:t>
      </w:r>
      <w:r>
        <w:br/>
      </w:r>
      <w:r>
        <w:rPr>
          <w:rFonts w:ascii="Times New Roman"/>
          <w:b w:val="false"/>
          <w:i w:val="false"/>
          <w:color w:val="000000"/>
          <w:sz w:val="28"/>
        </w:rPr>
        <w:t xml:space="preserve">
Атыpayская        -        -       -    198 </w:t>
      </w:r>
      <w:r>
        <w:br/>
      </w:r>
      <w:r>
        <w:rPr>
          <w:rFonts w:ascii="Times New Roman"/>
          <w:b w:val="false"/>
          <w:i w:val="false"/>
          <w:color w:val="000000"/>
          <w:sz w:val="28"/>
        </w:rPr>
        <w:t xml:space="preserve">
ВКО               -        6       8    843 </w:t>
      </w:r>
      <w:r>
        <w:br/>
      </w:r>
      <w:r>
        <w:rPr>
          <w:rFonts w:ascii="Times New Roman"/>
          <w:b w:val="false"/>
          <w:i w:val="false"/>
          <w:color w:val="000000"/>
          <w:sz w:val="28"/>
        </w:rPr>
        <w:t xml:space="preserve">
Жамбылская        -        -       -    382 </w:t>
      </w:r>
      <w:r>
        <w:br/>
      </w:r>
      <w:r>
        <w:rPr>
          <w:rFonts w:ascii="Times New Roman"/>
          <w:b w:val="false"/>
          <w:i w:val="false"/>
          <w:color w:val="000000"/>
          <w:sz w:val="28"/>
        </w:rPr>
        <w:t xml:space="preserve">
ЗКО               -        -       -    517 </w:t>
      </w:r>
      <w:r>
        <w:br/>
      </w:r>
      <w:r>
        <w:rPr>
          <w:rFonts w:ascii="Times New Roman"/>
          <w:b w:val="false"/>
          <w:i w:val="false"/>
          <w:color w:val="000000"/>
          <w:sz w:val="28"/>
        </w:rPr>
        <w:t xml:space="preserve">
Карагандин-       -        2      32    472 </w:t>
      </w:r>
      <w:r>
        <w:br/>
      </w:r>
      <w:r>
        <w:rPr>
          <w:rFonts w:ascii="Times New Roman"/>
          <w:b w:val="false"/>
          <w:i w:val="false"/>
          <w:color w:val="000000"/>
          <w:sz w:val="28"/>
        </w:rPr>
        <w:t xml:space="preserve">
ская </w:t>
      </w:r>
      <w:r>
        <w:br/>
      </w:r>
      <w:r>
        <w:rPr>
          <w:rFonts w:ascii="Times New Roman"/>
          <w:b w:val="false"/>
          <w:i w:val="false"/>
          <w:color w:val="000000"/>
          <w:sz w:val="28"/>
        </w:rPr>
        <w:t xml:space="preserve">
Костанайская      -        -       -    766 </w:t>
      </w:r>
      <w:r>
        <w:br/>
      </w:r>
      <w:r>
        <w:rPr>
          <w:rFonts w:ascii="Times New Roman"/>
          <w:b w:val="false"/>
          <w:i w:val="false"/>
          <w:color w:val="000000"/>
          <w:sz w:val="28"/>
        </w:rPr>
        <w:t xml:space="preserve">
Кызылордин-       5       10      78    181 </w:t>
      </w:r>
      <w:r>
        <w:br/>
      </w:r>
      <w:r>
        <w:rPr>
          <w:rFonts w:ascii="Times New Roman"/>
          <w:b w:val="false"/>
          <w:i w:val="false"/>
          <w:color w:val="000000"/>
          <w:sz w:val="28"/>
        </w:rPr>
        <w:t xml:space="preserve">
ская </w:t>
      </w:r>
      <w:r>
        <w:br/>
      </w:r>
      <w:r>
        <w:rPr>
          <w:rFonts w:ascii="Times New Roman"/>
          <w:b w:val="false"/>
          <w:i w:val="false"/>
          <w:color w:val="000000"/>
          <w:sz w:val="28"/>
        </w:rPr>
        <w:t xml:space="preserve">
Мангистауская     -        -       3     37 </w:t>
      </w:r>
      <w:r>
        <w:br/>
      </w:r>
      <w:r>
        <w:rPr>
          <w:rFonts w:ascii="Times New Roman"/>
          <w:b w:val="false"/>
          <w:i w:val="false"/>
          <w:color w:val="000000"/>
          <w:sz w:val="28"/>
        </w:rPr>
        <w:t xml:space="preserve">
Павлодарская      -        -       -    509 </w:t>
      </w:r>
      <w:r>
        <w:br/>
      </w:r>
      <w:r>
        <w:rPr>
          <w:rFonts w:ascii="Times New Roman"/>
          <w:b w:val="false"/>
          <w:i w:val="false"/>
          <w:color w:val="000000"/>
          <w:sz w:val="28"/>
        </w:rPr>
        <w:t xml:space="preserve">
СКО              14       66     180    498 </w:t>
      </w:r>
      <w:r>
        <w:br/>
      </w:r>
      <w:r>
        <w:rPr>
          <w:rFonts w:ascii="Times New Roman"/>
          <w:b w:val="false"/>
          <w:i w:val="false"/>
          <w:color w:val="000000"/>
          <w:sz w:val="28"/>
        </w:rPr>
        <w:t xml:space="preserve">
ЮКО               1        -      80    815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20      176     440   7023 </w:t>
      </w:r>
      <w:r>
        <w:br/>
      </w:r>
      <w:r>
        <w:rPr>
          <w:rFonts w:ascii="Times New Roman"/>
          <w:b w:val="false"/>
          <w:i w:val="false"/>
          <w:color w:val="000000"/>
          <w:sz w:val="28"/>
        </w:rPr>
        <w:t xml:space="preserve">
----------------------------------------------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4.2. Классификация СНП по совокупному показателю </w:t>
      </w:r>
      <w:r>
        <w:br/>
      </w:r>
      <w:r>
        <w:rPr>
          <w:rFonts w:ascii="Times New Roman"/>
          <w:b w:val="false"/>
          <w:i w:val="false"/>
          <w:color w:val="000000"/>
          <w:sz w:val="28"/>
        </w:rPr>
        <w:t>
</w:t>
      </w:r>
      <w:r>
        <w:rPr>
          <w:rFonts w:ascii="Times New Roman"/>
          <w:b/>
          <w:i w:val="false"/>
          <w:color w:val="000000"/>
          <w:sz w:val="28"/>
        </w:rPr>
        <w:t xml:space="preserve">           социально-экономического развития </w:t>
      </w:r>
    </w:p>
    <w:bookmarkEnd w:id="35"/>
    <w:p>
      <w:pPr>
        <w:spacing w:after="0"/>
        <w:ind w:left="0"/>
        <w:jc w:val="both"/>
      </w:pPr>
      <w:r>
        <w:rPr>
          <w:rFonts w:ascii="Times New Roman"/>
          <w:b w:val="false"/>
          <w:i w:val="false"/>
          <w:color w:val="000000"/>
          <w:sz w:val="28"/>
        </w:rPr>
        <w:t xml:space="preserve">      Классификация проведена по всем 7660 СНП республики, представленным акиматами областей, с общей численностью населения 7 193 869 человек. По классификации 1062 СНП (14%) отнесены в группу с высоким потенциалом развития (1 566 869 чел.), 5664 СНП (74%) - со средним потенциалом развития (5 329 147 чел.), 776 СНП (10%) - со слабым потенциалом развития (288 242 чел.), 22 СНП (0,3%) - с особо неблагоприятными экологическими условиями (9611 чел.), в 136 СНП (1,7%) нет населения (диаграмма 16, таблица 8). Категоризация СНП республики в разрезе областей приведена в приложении 2. </w:t>
      </w:r>
    </w:p>
    <w:p>
      <w:pPr>
        <w:spacing w:after="0"/>
        <w:ind w:left="0"/>
        <w:jc w:val="both"/>
      </w:pPr>
      <w:r>
        <w:rPr>
          <w:rFonts w:ascii="Times New Roman"/>
          <w:b w:val="false"/>
          <w:i w:val="false"/>
          <w:color w:val="000000"/>
          <w:sz w:val="28"/>
        </w:rPr>
        <w:t xml:space="preserve">Диаграмма 16  </w:t>
      </w:r>
    </w:p>
    <w:p>
      <w:pPr>
        <w:spacing w:after="0"/>
        <w:ind w:left="0"/>
        <w:jc w:val="left"/>
      </w:pPr>
      <w:r>
        <w:rPr>
          <w:rFonts w:ascii="Times New Roman"/>
          <w:b/>
          <w:i w:val="false"/>
          <w:color w:val="000000"/>
        </w:rPr>
        <w:t xml:space="preserve"> Группировка СНП Республики Казахстан </w:t>
      </w:r>
      <w:r>
        <w:br/>
      </w:r>
      <w:r>
        <w:rPr>
          <w:rFonts w:ascii="Times New Roman"/>
          <w:b/>
          <w:i w:val="false"/>
          <w:color w:val="000000"/>
        </w:rPr>
        <w:t xml:space="preserve">
по совокупному показателю </w:t>
      </w:r>
      <w:r>
        <w:br/>
      </w:r>
      <w:r>
        <w:rPr>
          <w:rFonts w:ascii="Times New Roman"/>
          <w:b/>
          <w:i w:val="false"/>
          <w:color w:val="000000"/>
        </w:rPr>
        <w:t xml:space="preserve">
(См. бумажный вариант) </w:t>
      </w:r>
    </w:p>
    <w:bookmarkStart w:name="z37" w:id="36"/>
    <w:p>
      <w:pPr>
        <w:spacing w:after="0"/>
        <w:ind w:left="0"/>
        <w:jc w:val="both"/>
      </w:pPr>
      <w:r>
        <w:rPr>
          <w:rFonts w:ascii="Times New Roman"/>
          <w:b w:val="false"/>
          <w:i w:val="false"/>
          <w:color w:val="000000"/>
          <w:sz w:val="28"/>
        </w:rPr>
        <w:t xml:space="preserve">
                                                          Таблица 8 </w:t>
      </w:r>
    </w:p>
    <w:bookmarkEnd w:id="36"/>
    <w:p>
      <w:pPr>
        <w:spacing w:after="0"/>
        <w:ind w:left="0"/>
        <w:jc w:val="both"/>
      </w:pPr>
      <w:r>
        <w:rPr>
          <w:rFonts w:ascii="Times New Roman"/>
          <w:b/>
          <w:i w:val="false"/>
          <w:color w:val="000000"/>
          <w:sz w:val="28"/>
        </w:rPr>
        <w:t xml:space="preserve">             Классификация СНП Республики Казахстан </w:t>
      </w:r>
      <w:r>
        <w:br/>
      </w:r>
      <w:r>
        <w:rPr>
          <w:rFonts w:ascii="Times New Roman"/>
          <w:b w:val="false"/>
          <w:i w:val="false"/>
          <w:color w:val="000000"/>
          <w:sz w:val="28"/>
        </w:rPr>
        <w:t>
</w:t>
      </w:r>
      <w:r>
        <w:rPr>
          <w:rFonts w:ascii="Times New Roman"/>
          <w:b/>
          <w:i w:val="false"/>
          <w:color w:val="000000"/>
          <w:sz w:val="28"/>
        </w:rPr>
        <w:t xml:space="preserve">           по уровню социально-экономического развития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Области   !Кол-во!Числен-!   Совокупный показатель с учетом </w:t>
      </w:r>
      <w:r>
        <w:br/>
      </w:r>
      <w:r>
        <w:rPr>
          <w:rFonts w:ascii="Times New Roman"/>
          <w:b w:val="false"/>
          <w:i w:val="false"/>
          <w:color w:val="000000"/>
          <w:sz w:val="28"/>
        </w:rPr>
        <w:t xml:space="preserve">
              ! СНП  !ность  !         состояния экологии </w:t>
      </w:r>
      <w:r>
        <w:br/>
      </w:r>
      <w:r>
        <w:rPr>
          <w:rFonts w:ascii="Times New Roman"/>
          <w:b w:val="false"/>
          <w:i w:val="false"/>
          <w:color w:val="000000"/>
          <w:sz w:val="28"/>
        </w:rPr>
        <w:t xml:space="preserve">
              !      !населе-!------------------------------------- </w:t>
      </w:r>
      <w:r>
        <w:br/>
      </w:r>
      <w:r>
        <w:rPr>
          <w:rFonts w:ascii="Times New Roman"/>
          <w:b w:val="false"/>
          <w:i w:val="false"/>
          <w:color w:val="000000"/>
          <w:sz w:val="28"/>
        </w:rPr>
        <w:t xml:space="preserve">
              !      !ния,   !высо- !числен-!сред-!числен-!низкий </w:t>
      </w:r>
      <w:r>
        <w:br/>
      </w:r>
      <w:r>
        <w:rPr>
          <w:rFonts w:ascii="Times New Roman"/>
          <w:b w:val="false"/>
          <w:i w:val="false"/>
          <w:color w:val="000000"/>
          <w:sz w:val="28"/>
        </w:rPr>
        <w:t xml:space="preserve">
              !      !чел.   !кий   !ность  !ний  !ность  !1-34 </w:t>
      </w:r>
      <w:r>
        <w:br/>
      </w:r>
      <w:r>
        <w:rPr>
          <w:rFonts w:ascii="Times New Roman"/>
          <w:b w:val="false"/>
          <w:i w:val="false"/>
          <w:color w:val="000000"/>
          <w:sz w:val="28"/>
        </w:rPr>
        <w:t xml:space="preserve">
              !      !       !70-100!населе-!35-69!населе-!бал. </w:t>
      </w:r>
      <w:r>
        <w:br/>
      </w:r>
      <w:r>
        <w:rPr>
          <w:rFonts w:ascii="Times New Roman"/>
          <w:b w:val="false"/>
          <w:i w:val="false"/>
          <w:color w:val="000000"/>
          <w:sz w:val="28"/>
        </w:rPr>
        <w:t xml:space="preserve">
              !      !       ! бал. !ния    ! бал.!ния    !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689    434863    152  147725  434   225532    96 </w:t>
      </w:r>
      <w:r>
        <w:br/>
      </w:r>
      <w:r>
        <w:rPr>
          <w:rFonts w:ascii="Times New Roman"/>
          <w:b w:val="false"/>
          <w:i w:val="false"/>
          <w:color w:val="000000"/>
          <w:sz w:val="28"/>
        </w:rPr>
        <w:t xml:space="preserve">
Актюбинская     441    291716      1    1702  357   273036    83 </w:t>
      </w:r>
      <w:r>
        <w:br/>
      </w:r>
      <w:r>
        <w:rPr>
          <w:rFonts w:ascii="Times New Roman"/>
          <w:b w:val="false"/>
          <w:i w:val="false"/>
          <w:color w:val="000000"/>
          <w:sz w:val="28"/>
        </w:rPr>
        <w:t xml:space="preserve">
Алматинская     826   1217091    103  333203  672   879710    36 </w:t>
      </w:r>
      <w:r>
        <w:br/>
      </w:r>
      <w:r>
        <w:rPr>
          <w:rFonts w:ascii="Times New Roman"/>
          <w:b w:val="false"/>
          <w:i w:val="false"/>
          <w:color w:val="000000"/>
          <w:sz w:val="28"/>
        </w:rPr>
        <w:t xml:space="preserve">
Атыpayская      198    262870                 159   252832    37 </w:t>
      </w:r>
      <w:r>
        <w:br/>
      </w:r>
      <w:r>
        <w:rPr>
          <w:rFonts w:ascii="Times New Roman"/>
          <w:b w:val="false"/>
          <w:i w:val="false"/>
          <w:color w:val="000000"/>
          <w:sz w:val="28"/>
        </w:rPr>
        <w:t xml:space="preserve">
ВКО             857    611696    209  302681  619   302379    17 </w:t>
      </w:r>
      <w:r>
        <w:br/>
      </w:r>
      <w:r>
        <w:rPr>
          <w:rFonts w:ascii="Times New Roman"/>
          <w:b w:val="false"/>
          <w:i w:val="false"/>
          <w:color w:val="000000"/>
          <w:sz w:val="28"/>
        </w:rPr>
        <w:t xml:space="preserve">
Жамбылская      382    567860     38   87729  300   445794    44 </w:t>
      </w:r>
      <w:r>
        <w:br/>
      </w:r>
      <w:r>
        <w:rPr>
          <w:rFonts w:ascii="Times New Roman"/>
          <w:b w:val="false"/>
          <w:i w:val="false"/>
          <w:color w:val="000000"/>
          <w:sz w:val="28"/>
        </w:rPr>
        <w:t xml:space="preserve">
ЗКО             517    380912     34   67753  441   304682    28 </w:t>
      </w:r>
      <w:r>
        <w:br/>
      </w:r>
      <w:r>
        <w:rPr>
          <w:rFonts w:ascii="Times New Roman"/>
          <w:b w:val="false"/>
          <w:i w:val="false"/>
          <w:color w:val="000000"/>
          <w:sz w:val="28"/>
        </w:rPr>
        <w:t xml:space="preserve">
Карагандинская  506    306738     33   34772  395   261418    68 </w:t>
      </w:r>
      <w:r>
        <w:br/>
      </w:r>
      <w:r>
        <w:rPr>
          <w:rFonts w:ascii="Times New Roman"/>
          <w:b w:val="false"/>
          <w:i w:val="false"/>
          <w:color w:val="000000"/>
          <w:sz w:val="28"/>
        </w:rPr>
        <w:t xml:space="preserve">
Костанайская    766    515952    131  113908  550   385196    74 </w:t>
      </w:r>
      <w:r>
        <w:br/>
      </w:r>
      <w:r>
        <w:rPr>
          <w:rFonts w:ascii="Times New Roman"/>
          <w:b w:val="false"/>
          <w:i w:val="false"/>
          <w:color w:val="000000"/>
          <w:sz w:val="28"/>
        </w:rPr>
        <w:t xml:space="preserve">
Кызылординская  274    360257      6   11871  154   319380   </w:t>
      </w:r>
      <w:r>
        <w:br/>
      </w:r>
      <w:r>
        <w:rPr>
          <w:rFonts w:ascii="Times New Roman"/>
          <w:b w:val="false"/>
          <w:i w:val="false"/>
          <w:color w:val="000000"/>
          <w:sz w:val="28"/>
        </w:rPr>
        <w:t xml:space="preserve">
                                                             103 </w:t>
      </w:r>
      <w:r>
        <w:br/>
      </w:r>
      <w:r>
        <w:rPr>
          <w:rFonts w:ascii="Times New Roman"/>
          <w:b w:val="false"/>
          <w:i w:val="false"/>
          <w:color w:val="000000"/>
          <w:sz w:val="28"/>
        </w:rPr>
        <w:t xml:space="preserve">
Мангистауская    40     76168                  40    76168    </w:t>
      </w:r>
      <w:r>
        <w:br/>
      </w:r>
      <w:r>
        <w:rPr>
          <w:rFonts w:ascii="Times New Roman"/>
          <w:b w:val="false"/>
          <w:i w:val="false"/>
          <w:color w:val="000000"/>
          <w:sz w:val="28"/>
        </w:rPr>
        <w:t xml:space="preserve">
Павлодарская    509    304560     33   53225  385   249850    40 </w:t>
      </w:r>
      <w:r>
        <w:br/>
      </w:r>
      <w:r>
        <w:rPr>
          <w:rFonts w:ascii="Times New Roman"/>
          <w:b w:val="false"/>
          <w:i w:val="false"/>
          <w:color w:val="000000"/>
          <w:sz w:val="28"/>
        </w:rPr>
        <w:t xml:space="preserve">
СКО             759    442868    256  212119  406   196108    78 </w:t>
      </w:r>
      <w:r>
        <w:br/>
      </w:r>
      <w:r>
        <w:rPr>
          <w:rFonts w:ascii="Times New Roman"/>
          <w:b w:val="false"/>
          <w:i w:val="false"/>
          <w:color w:val="000000"/>
          <w:sz w:val="28"/>
        </w:rPr>
        <w:t xml:space="preserve">
ЮКО             896   1420318     66  200181  752  1157062    72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7660   7193869   1062 1566869 5664  5329147   776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Области   !  Совокупный показатель с учетом    ! </w:t>
      </w:r>
      <w:r>
        <w:br/>
      </w:r>
      <w:r>
        <w:rPr>
          <w:rFonts w:ascii="Times New Roman"/>
          <w:b w:val="false"/>
          <w:i w:val="false"/>
          <w:color w:val="000000"/>
          <w:sz w:val="28"/>
        </w:rPr>
        <w:t xml:space="preserve">
              !       состояния экологии           ! </w:t>
      </w:r>
      <w:r>
        <w:br/>
      </w:r>
      <w:r>
        <w:rPr>
          <w:rFonts w:ascii="Times New Roman"/>
          <w:b w:val="false"/>
          <w:i w:val="false"/>
          <w:color w:val="000000"/>
          <w:sz w:val="28"/>
        </w:rPr>
        <w:t xml:space="preserve">
              !------------------------------------- </w:t>
      </w:r>
      <w:r>
        <w:br/>
      </w:r>
      <w:r>
        <w:rPr>
          <w:rFonts w:ascii="Times New Roman"/>
          <w:b w:val="false"/>
          <w:i w:val="false"/>
          <w:color w:val="000000"/>
          <w:sz w:val="28"/>
        </w:rPr>
        <w:t xml:space="preserve">
              !числен-! с особо  !числен-!без насе-! </w:t>
      </w:r>
      <w:r>
        <w:br/>
      </w:r>
      <w:r>
        <w:rPr>
          <w:rFonts w:ascii="Times New Roman"/>
          <w:b w:val="false"/>
          <w:i w:val="false"/>
          <w:color w:val="000000"/>
          <w:sz w:val="28"/>
        </w:rPr>
        <w:t xml:space="preserve">
              !ность  !неблагопр.!ность  !ления    ! </w:t>
      </w:r>
      <w:r>
        <w:br/>
      </w:r>
      <w:r>
        <w:rPr>
          <w:rFonts w:ascii="Times New Roman"/>
          <w:b w:val="false"/>
          <w:i w:val="false"/>
          <w:color w:val="000000"/>
          <w:sz w:val="28"/>
        </w:rPr>
        <w:t xml:space="preserve">
              !населе-!экологи-  !населе-!         ! </w:t>
      </w:r>
      <w:r>
        <w:br/>
      </w:r>
      <w:r>
        <w:rPr>
          <w:rFonts w:ascii="Times New Roman"/>
          <w:b w:val="false"/>
          <w:i w:val="false"/>
          <w:color w:val="000000"/>
          <w:sz w:val="28"/>
        </w:rPr>
        <w:t xml:space="preserve">
              !ния    !ческими   !ния    !         ! </w:t>
      </w:r>
      <w:r>
        <w:br/>
      </w:r>
      <w:r>
        <w:rPr>
          <w:rFonts w:ascii="Times New Roman"/>
          <w:b w:val="false"/>
          <w:i w:val="false"/>
          <w:color w:val="000000"/>
          <w:sz w:val="28"/>
        </w:rPr>
        <w:t xml:space="preserve">
              !       !условиями !       !         !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61606                         7 </w:t>
      </w:r>
      <w:r>
        <w:br/>
      </w:r>
      <w:r>
        <w:rPr>
          <w:rFonts w:ascii="Times New Roman"/>
          <w:b w:val="false"/>
          <w:i w:val="false"/>
          <w:color w:val="000000"/>
          <w:sz w:val="28"/>
        </w:rPr>
        <w:t xml:space="preserve">
Актюбинская     16978 </w:t>
      </w:r>
      <w:r>
        <w:br/>
      </w:r>
      <w:r>
        <w:rPr>
          <w:rFonts w:ascii="Times New Roman"/>
          <w:b w:val="false"/>
          <w:i w:val="false"/>
          <w:color w:val="000000"/>
          <w:sz w:val="28"/>
        </w:rPr>
        <w:t xml:space="preserve">
Алматинская      4178                        15 </w:t>
      </w:r>
      <w:r>
        <w:br/>
      </w:r>
      <w:r>
        <w:rPr>
          <w:rFonts w:ascii="Times New Roman"/>
          <w:b w:val="false"/>
          <w:i w:val="false"/>
          <w:color w:val="000000"/>
          <w:sz w:val="28"/>
        </w:rPr>
        <w:t xml:space="preserve">
Атыpayская       9458      2         580 </w:t>
      </w:r>
      <w:r>
        <w:br/>
      </w:r>
      <w:r>
        <w:rPr>
          <w:rFonts w:ascii="Times New Roman"/>
          <w:b w:val="false"/>
          <w:i w:val="false"/>
          <w:color w:val="000000"/>
          <w:sz w:val="28"/>
        </w:rPr>
        <w:t xml:space="preserve">
ВКО              6636                        12 </w:t>
      </w:r>
      <w:r>
        <w:br/>
      </w:r>
      <w:r>
        <w:rPr>
          <w:rFonts w:ascii="Times New Roman"/>
          <w:b w:val="false"/>
          <w:i w:val="false"/>
          <w:color w:val="000000"/>
          <w:sz w:val="28"/>
        </w:rPr>
        <w:t xml:space="preserve">
Жамбылская      34337 </w:t>
      </w:r>
      <w:r>
        <w:br/>
      </w:r>
      <w:r>
        <w:rPr>
          <w:rFonts w:ascii="Times New Roman"/>
          <w:b w:val="false"/>
          <w:i w:val="false"/>
          <w:color w:val="000000"/>
          <w:sz w:val="28"/>
        </w:rPr>
        <w:t xml:space="preserve">
ЗКО              8477                        14 </w:t>
      </w:r>
      <w:r>
        <w:br/>
      </w:r>
      <w:r>
        <w:rPr>
          <w:rFonts w:ascii="Times New Roman"/>
          <w:b w:val="false"/>
          <w:i w:val="false"/>
          <w:color w:val="000000"/>
          <w:sz w:val="28"/>
        </w:rPr>
        <w:t xml:space="preserve">
Карагандинская  10548                        10 </w:t>
      </w:r>
      <w:r>
        <w:br/>
      </w:r>
      <w:r>
        <w:rPr>
          <w:rFonts w:ascii="Times New Roman"/>
          <w:b w:val="false"/>
          <w:i w:val="false"/>
          <w:color w:val="000000"/>
          <w:sz w:val="28"/>
        </w:rPr>
        <w:t xml:space="preserve">
Костанайская    16848                        11 </w:t>
      </w:r>
      <w:r>
        <w:br/>
      </w:r>
      <w:r>
        <w:rPr>
          <w:rFonts w:ascii="Times New Roman"/>
          <w:b w:val="false"/>
          <w:i w:val="false"/>
          <w:color w:val="000000"/>
          <w:sz w:val="28"/>
        </w:rPr>
        <w:t xml:space="preserve">
Кызылординская  25469      5        3537      6 </w:t>
      </w:r>
      <w:r>
        <w:br/>
      </w:r>
      <w:r>
        <w:rPr>
          <w:rFonts w:ascii="Times New Roman"/>
          <w:b w:val="false"/>
          <w:i w:val="false"/>
          <w:color w:val="000000"/>
          <w:sz w:val="28"/>
        </w:rPr>
        <w:t xml:space="preserve">
Мангистауская </w:t>
      </w:r>
      <w:r>
        <w:br/>
      </w:r>
      <w:r>
        <w:rPr>
          <w:rFonts w:ascii="Times New Roman"/>
          <w:b w:val="false"/>
          <w:i w:val="false"/>
          <w:color w:val="000000"/>
          <w:sz w:val="28"/>
        </w:rPr>
        <w:t xml:space="preserve">
Павлодарская     1485                        51 </w:t>
      </w:r>
      <w:r>
        <w:br/>
      </w:r>
      <w:r>
        <w:rPr>
          <w:rFonts w:ascii="Times New Roman"/>
          <w:b w:val="false"/>
          <w:i w:val="false"/>
          <w:color w:val="000000"/>
          <w:sz w:val="28"/>
        </w:rPr>
        <w:t xml:space="preserve">
СКО             29520     14        5121      5 </w:t>
      </w:r>
      <w:r>
        <w:br/>
      </w:r>
      <w:r>
        <w:rPr>
          <w:rFonts w:ascii="Times New Roman"/>
          <w:b w:val="false"/>
          <w:i w:val="false"/>
          <w:color w:val="000000"/>
          <w:sz w:val="28"/>
        </w:rPr>
        <w:t xml:space="preserve">
ЮКО             62702      1         373      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288242     22        9611    136 </w:t>
      </w:r>
      <w:r>
        <w:br/>
      </w:r>
      <w:r>
        <w:rPr>
          <w:rFonts w:ascii="Times New Roman"/>
          <w:b w:val="false"/>
          <w:i w:val="false"/>
          <w:color w:val="000000"/>
          <w:sz w:val="28"/>
        </w:rPr>
        <w:t xml:space="preserve">
----------------------------------------------------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4.2.1. СНП с высоким потенциалом развития </w:t>
      </w:r>
    </w:p>
    <w:bookmarkEnd w:id="37"/>
    <w:p>
      <w:pPr>
        <w:spacing w:after="0"/>
        <w:ind w:left="0"/>
        <w:jc w:val="both"/>
      </w:pPr>
      <w:r>
        <w:rPr>
          <w:rFonts w:ascii="Times New Roman"/>
          <w:b w:val="false"/>
          <w:i w:val="false"/>
          <w:color w:val="000000"/>
          <w:sz w:val="28"/>
        </w:rPr>
        <w:t xml:space="preserve">      К категории с высоким потенциалом развития отнесены СНП с совокупным баллом по всем критериям оценки от 70 и выше. Наибольшее количество СНП с высоким потенциалом развития находится в СКО (33,7%), ВКО (24,4%), Акмолинской (22%) и Костанайской (17%) областях. В Атырауской и Мангистауской областях СНП с высоким потенциалом нет, в Актюбинском - 1 СНП, Кызылординской - 6 СНП (диаграмма 17). </w:t>
      </w:r>
    </w:p>
    <w:p>
      <w:pPr>
        <w:spacing w:after="0"/>
        <w:ind w:left="0"/>
        <w:jc w:val="left"/>
      </w:pPr>
      <w:r>
        <w:rPr>
          <w:rFonts w:ascii="Times New Roman"/>
          <w:b/>
          <w:i w:val="false"/>
          <w:color w:val="000000"/>
        </w:rPr>
        <w:t xml:space="preserve"> Диаграмма 17 </w:t>
      </w:r>
      <w:r>
        <w:br/>
      </w:r>
      <w:r>
        <w:rPr>
          <w:rFonts w:ascii="Times New Roman"/>
          <w:b/>
          <w:i w:val="false"/>
          <w:color w:val="000000"/>
        </w:rPr>
        <w:t xml:space="preserve">
(См. бумажный вариант)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4.2.2. СНП со средним потенциалом развития </w:t>
      </w:r>
    </w:p>
    <w:bookmarkEnd w:id="38"/>
    <w:p>
      <w:pPr>
        <w:spacing w:after="0"/>
        <w:ind w:left="0"/>
        <w:jc w:val="both"/>
      </w:pPr>
      <w:r>
        <w:rPr>
          <w:rFonts w:ascii="Times New Roman"/>
          <w:b w:val="false"/>
          <w:i w:val="false"/>
          <w:color w:val="000000"/>
          <w:sz w:val="28"/>
        </w:rPr>
        <w:t xml:space="preserve">      К категории СНП со средним потенциалом развития отнесено 5664 СНП с совокупным баллом по всем критериям оценки от 35 до 69 включительно с населением 5 329 147 человек (рис. 9). Эта группа самая большая по количеству СНП. Удельный вес СНП данной группы в разрезе областей примерно одинаков. В Мангистауской области все СНП попали в эту группу. В Акмолинской, Кызылординской и Северо-Казахстанской областях доля СНП данной группы занимает примерно половину всех СНП. В остальных областях доля таких СНП составляет 70% и выше (диаграмма 18). </w:t>
      </w:r>
    </w:p>
    <w:p>
      <w:pPr>
        <w:spacing w:after="0"/>
        <w:ind w:left="0"/>
        <w:jc w:val="left"/>
      </w:pPr>
      <w:r>
        <w:rPr>
          <w:rFonts w:ascii="Times New Roman"/>
          <w:b/>
          <w:i w:val="false"/>
          <w:color w:val="000000"/>
        </w:rPr>
        <w:t xml:space="preserve"> Диаграмма 18 </w:t>
      </w:r>
      <w:r>
        <w:br/>
      </w:r>
      <w:r>
        <w:rPr>
          <w:rFonts w:ascii="Times New Roman"/>
          <w:b/>
          <w:i w:val="false"/>
          <w:color w:val="000000"/>
        </w:rPr>
        <w:t xml:space="preserve">
(См. бумажный вариант)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4.2.3. СНП с низким потенциалом развития </w:t>
      </w:r>
    </w:p>
    <w:bookmarkEnd w:id="39"/>
    <w:p>
      <w:pPr>
        <w:spacing w:after="0"/>
        <w:ind w:left="0"/>
        <w:jc w:val="both"/>
      </w:pPr>
      <w:r>
        <w:rPr>
          <w:rFonts w:ascii="Times New Roman"/>
          <w:b w:val="false"/>
          <w:i w:val="false"/>
          <w:color w:val="000000"/>
          <w:sz w:val="28"/>
        </w:rPr>
        <w:t xml:space="preserve">      К категории СНП с низким потенциалом развития отнесено 776 СНП с совокупным баллом по всем критериям оценки от 1 до 34 включительно. Наибольшее количество СНП с низким потенциалом развития находится в Кызылординской области - 38%, Атырауской и Актюбинской - 19 %, Карагандинской - 14%. В Мангистауской области нет таких СНП. В остальных областях доля СНП с низким потенциалом развития менее 15% (диаграмма 19). </w:t>
      </w:r>
    </w:p>
    <w:p>
      <w:pPr>
        <w:spacing w:after="0"/>
        <w:ind w:left="0"/>
        <w:jc w:val="left"/>
      </w:pPr>
      <w:r>
        <w:rPr>
          <w:rFonts w:ascii="Times New Roman"/>
          <w:b/>
          <w:i w:val="false"/>
          <w:color w:val="000000"/>
        </w:rPr>
        <w:t xml:space="preserve"> Диаграмма 19 </w:t>
      </w:r>
      <w:r>
        <w:br/>
      </w:r>
      <w:r>
        <w:rPr>
          <w:rFonts w:ascii="Times New Roman"/>
          <w:b/>
          <w:i w:val="false"/>
          <w:color w:val="000000"/>
        </w:rPr>
        <w:t xml:space="preserve">
(См. бумажный вариант)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4.2.4. СНП с особо неблагоприятными экологическими </w:t>
      </w:r>
      <w:r>
        <w:br/>
      </w:r>
      <w:r>
        <w:rPr>
          <w:rFonts w:ascii="Times New Roman"/>
          <w:b w:val="false"/>
          <w:i w:val="false"/>
          <w:color w:val="000000"/>
          <w:sz w:val="28"/>
        </w:rPr>
        <w:t>
</w:t>
      </w:r>
      <w:r>
        <w:rPr>
          <w:rFonts w:ascii="Times New Roman"/>
          <w:b/>
          <w:i w:val="false"/>
          <w:color w:val="000000"/>
          <w:sz w:val="28"/>
        </w:rPr>
        <w:t xml:space="preserve">             условиями </w:t>
      </w:r>
    </w:p>
    <w:bookmarkEnd w:id="40"/>
    <w:p>
      <w:pPr>
        <w:spacing w:after="0"/>
        <w:ind w:left="0"/>
        <w:jc w:val="both"/>
      </w:pPr>
      <w:r>
        <w:rPr>
          <w:rFonts w:ascii="Times New Roman"/>
          <w:b w:val="false"/>
          <w:i w:val="false"/>
          <w:color w:val="000000"/>
          <w:sz w:val="28"/>
        </w:rPr>
        <w:t xml:space="preserve">      В данную группу с нулевым совокупным баллом вошли 22 СНП с численностью населения 9611 чел., находящиеся в особо неблагоприятных экологических условиях. Это 2 СНП (580 чел.) в Атырауской области с высоким уровнем радиационного фона, 5 СНП (3537 чел.) - в Кызылординской области, 14 СНП (5121 чел.) - в СКО, 1 СНП (373 чел.) - в Южно-Казахстанской области из-за отсутствия качественной питьевой воды (диаграмма 20). </w:t>
      </w:r>
    </w:p>
    <w:p>
      <w:pPr>
        <w:spacing w:after="0"/>
        <w:ind w:left="0"/>
        <w:jc w:val="left"/>
      </w:pPr>
      <w:r>
        <w:rPr>
          <w:rFonts w:ascii="Times New Roman"/>
          <w:b/>
          <w:i w:val="false"/>
          <w:color w:val="000000"/>
        </w:rPr>
        <w:t xml:space="preserve"> Диаграмма 20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Данные по классификации СНП были проанализированы по каждому критерию и каждому показателю для конкретизации рекомендаций по развитию экономического потенциала и инвестициям в инженерную и социальную инфраструктуру. В результате уточнения выяснилось, что в 2-х СНП Кызылординской и 12 СНП Северо-Казахстанской областей, попавших в 4 группу из-за высокого содержания солей в питьевой воде, но имеющих высокий и средний экономический потенциал, экологическая проблема разрешима за счет строительства водоочистных сооружений. Однако и в данном случае будет проведен тщательный расчет затрат на строительство водоочистных сооружений и экономической отдачи данных сельских территорий. </w:t>
      </w:r>
      <w:r>
        <w:br/>
      </w:r>
      <w:r>
        <w:rPr>
          <w:rFonts w:ascii="Times New Roman"/>
          <w:b w:val="false"/>
          <w:i w:val="false"/>
          <w:color w:val="000000"/>
          <w:sz w:val="28"/>
        </w:rPr>
        <w:t xml:space="preserve">
      В республике числится 136 СНП, где не проживает население. Таких СНП больше всего в Павлодарской области - 51 СНП (10%). В Мангистауской, Атырауской, Актюбинской и Жамбылской областях таких СНП нет (диаграмма 21). </w:t>
      </w:r>
    </w:p>
    <w:p>
      <w:pPr>
        <w:spacing w:after="0"/>
        <w:ind w:left="0"/>
        <w:jc w:val="left"/>
      </w:pPr>
      <w:r>
        <w:rPr>
          <w:rFonts w:ascii="Times New Roman"/>
          <w:b/>
          <w:i w:val="false"/>
          <w:color w:val="000000"/>
        </w:rPr>
        <w:t xml:space="preserve"> Диаграмма 21 </w:t>
      </w:r>
      <w:r>
        <w:br/>
      </w:r>
      <w:r>
        <w:rPr>
          <w:rFonts w:ascii="Times New Roman"/>
          <w:b/>
          <w:i w:val="false"/>
          <w:color w:val="000000"/>
        </w:rPr>
        <w:t xml:space="preserve">
(См. бумажный вариант) </w:t>
      </w:r>
    </w:p>
    <w:bookmarkStart w:name="z42" w:id="41"/>
    <w:p>
      <w:pPr>
        <w:spacing w:after="0"/>
        <w:ind w:left="0"/>
        <w:jc w:val="left"/>
      </w:pPr>
      <w:r>
        <w:rPr>
          <w:rFonts w:ascii="Times New Roman"/>
          <w:b/>
          <w:i w:val="false"/>
          <w:color w:val="000000"/>
        </w:rPr>
        <w:t xml:space="preserve"> 
5. Меры государственного регулирования развития </w:t>
      </w:r>
      <w:r>
        <w:br/>
      </w:r>
      <w:r>
        <w:rPr>
          <w:rFonts w:ascii="Times New Roman"/>
          <w:b/>
          <w:i w:val="false"/>
          <w:color w:val="000000"/>
        </w:rPr>
        <w:t xml:space="preserve">
сельских территорий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5.1. Эффективность использования бюджетных средств, </w:t>
      </w:r>
      <w:r>
        <w:br/>
      </w:r>
      <w:r>
        <w:rPr>
          <w:rFonts w:ascii="Times New Roman"/>
          <w:b w:val="false"/>
          <w:i w:val="false"/>
          <w:color w:val="000000"/>
          <w:sz w:val="28"/>
        </w:rPr>
        <w:t>
</w:t>
      </w:r>
      <w:r>
        <w:rPr>
          <w:rFonts w:ascii="Times New Roman"/>
          <w:b/>
          <w:i w:val="false"/>
          <w:color w:val="000000"/>
          <w:sz w:val="28"/>
        </w:rPr>
        <w:t xml:space="preserve">           направляемых на развитие сельских территорий </w:t>
      </w:r>
    </w:p>
    <w:bookmarkEnd w:id="42"/>
    <w:p>
      <w:pPr>
        <w:spacing w:after="0"/>
        <w:ind w:left="0"/>
        <w:jc w:val="both"/>
      </w:pPr>
      <w:r>
        <w:rPr>
          <w:rFonts w:ascii="Times New Roman"/>
          <w:b w:val="false"/>
          <w:i w:val="false"/>
          <w:color w:val="000000"/>
          <w:sz w:val="28"/>
        </w:rPr>
        <w:t xml:space="preserve">      Проведенная классификация СНП по социально-экономическим критериям позволяет оптимизировать направления государственной политики по развитию сельских территорий. До сих пор отсутствовал инструмент, позволяющий объективно оценить экономическую обоснованность направлений инвестирования. </w:t>
      </w:r>
      <w:r>
        <w:br/>
      </w:r>
      <w:r>
        <w:rPr>
          <w:rFonts w:ascii="Times New Roman"/>
          <w:b w:val="false"/>
          <w:i w:val="false"/>
          <w:color w:val="000000"/>
          <w:sz w:val="28"/>
        </w:rPr>
        <w:t xml:space="preserve">
      В соответствии с целями и задачами Программы предлагаются следующие </w:t>
      </w:r>
      <w:r>
        <w:rPr>
          <w:rFonts w:ascii="Times New Roman"/>
          <w:b/>
          <w:i w:val="false"/>
          <w:color w:val="000000"/>
          <w:sz w:val="28"/>
        </w:rPr>
        <w:t xml:space="preserve">приоритеты </w:t>
      </w:r>
      <w:r>
        <w:rPr>
          <w:rFonts w:ascii="Times New Roman"/>
          <w:b w:val="false"/>
          <w:i w:val="false"/>
          <w:color w:val="000000"/>
          <w:sz w:val="28"/>
        </w:rPr>
        <w:t xml:space="preserve"> при выборе объектов инвестирования. </w:t>
      </w:r>
      <w:r>
        <w:br/>
      </w:r>
      <w:r>
        <w:rPr>
          <w:rFonts w:ascii="Times New Roman"/>
          <w:b w:val="false"/>
          <w:i w:val="false"/>
          <w:color w:val="000000"/>
          <w:sz w:val="28"/>
        </w:rPr>
        <w:t xml:space="preserve">
      Инвестиции в строительство и реконструкцию социально-инженерной инфраструктуры необходимо направлять в </w:t>
      </w:r>
      <w:r>
        <w:rPr>
          <w:rFonts w:ascii="Times New Roman"/>
          <w:b/>
          <w:i w:val="false"/>
          <w:color w:val="000000"/>
          <w:sz w:val="28"/>
        </w:rPr>
        <w:t xml:space="preserve">СНП, имеющие высокий и средний потенциал развития </w:t>
      </w:r>
      <w:r>
        <w:rPr>
          <w:rFonts w:ascii="Times New Roman"/>
          <w:b w:val="false"/>
          <w:i w:val="false"/>
          <w:color w:val="000000"/>
          <w:sz w:val="28"/>
        </w:rPr>
        <w:t xml:space="preserve">. По данным классификации рассмотреть конкретную ситуацию в каждом СНП, определить объекты, подлежащие инвестированию, просчитать стоимость и сбалансировать сумму с возможностями источников финансирования. Нужно разработать программы роста агропроизводства и отраслей переработки, расширения рынков сбыта, рассчитать потенциальную величину доходов и в соответствии с ними потенциальную емкость населенного пункта на предмет дополнительного приема сельских мигрантов. </w:t>
      </w:r>
      <w:r>
        <w:br/>
      </w:r>
      <w:r>
        <w:rPr>
          <w:rFonts w:ascii="Times New Roman"/>
          <w:b w:val="false"/>
          <w:i w:val="false"/>
          <w:color w:val="000000"/>
          <w:sz w:val="28"/>
        </w:rPr>
        <w:t xml:space="preserve">
      По </w:t>
      </w:r>
      <w:r>
        <w:rPr>
          <w:rFonts w:ascii="Times New Roman"/>
          <w:b/>
          <w:i w:val="false"/>
          <w:color w:val="000000"/>
          <w:sz w:val="28"/>
        </w:rPr>
        <w:t xml:space="preserve">СНП с низким потенциалом развития </w:t>
      </w:r>
      <w:r>
        <w:rPr>
          <w:rFonts w:ascii="Times New Roman"/>
          <w:b w:val="false"/>
          <w:i w:val="false"/>
          <w:color w:val="000000"/>
          <w:sz w:val="28"/>
        </w:rPr>
        <w:t xml:space="preserve"> необходимо рассмотреть возможность развития дополнительных сфер экономической деятельности и роста доходов, оценить затраты на доведение уровня услуг жизнеобеспечения до нормативного, сопоставить их с возможными затратами на переселение и определиться по наиболее эффективному варианту вложения средств. До проведения этой работы целесообразно направление средств только на ремонт имеющихся объектов образования и здравоохранения, обеспечение услугами связи и транспортным сообщением. </w:t>
      </w:r>
      <w:r>
        <w:br/>
      </w:r>
      <w:r>
        <w:rPr>
          <w:rFonts w:ascii="Times New Roman"/>
          <w:b w:val="false"/>
          <w:i w:val="false"/>
          <w:color w:val="000000"/>
          <w:sz w:val="28"/>
        </w:rPr>
        <w:t>
</w:t>
      </w:r>
      <w:r>
        <w:rPr>
          <w:rFonts w:ascii="Times New Roman"/>
          <w:b/>
          <w:i w:val="false"/>
          <w:color w:val="000000"/>
          <w:sz w:val="28"/>
        </w:rPr>
        <w:t xml:space="preserve">      Территории с особо неблагоприятными экологическими условиями </w:t>
      </w:r>
      <w:r>
        <w:rPr>
          <w:rFonts w:ascii="Times New Roman"/>
          <w:b w:val="false"/>
          <w:i w:val="false"/>
          <w:color w:val="000000"/>
          <w:sz w:val="28"/>
        </w:rPr>
        <w:t xml:space="preserve"> должны быть исключены из списка вновь инвестируемых. По данным территориям необходимо подготовить расчеты по мерам, стимулирующим переселение в более благоприятную местность, и определить потребность средств на переселение, кредитование на обустройство, покупку скота и орудий производства, объемы земельных участков, выделяемых на ведение сельхоздеятельности. </w:t>
      </w:r>
      <w:r>
        <w:br/>
      </w:r>
      <w:r>
        <w:rPr>
          <w:rFonts w:ascii="Times New Roman"/>
          <w:b w:val="false"/>
          <w:i w:val="false"/>
          <w:color w:val="000000"/>
          <w:sz w:val="28"/>
        </w:rPr>
        <w:t xml:space="preserve">
      Выработка всеохватывающей многосекторной стратегии по предоставлению дифференцированных государственных услуг для различных СНП в зависимости от их экономического потенциала направлена на повышение эффективности использования средств государственного бюджета. По результатам классификации первоочередными мерами по инвестированию развития сельских территорий будут охвачены 1062 СНП с высоким потенциалом развития и 132 СНП с совокупным средним уровнем развития, но имеющие высокий экономический потенциал. </w:t>
      </w:r>
      <w:r>
        <w:br/>
      </w:r>
      <w:r>
        <w:rPr>
          <w:rFonts w:ascii="Times New Roman"/>
          <w:b w:val="false"/>
          <w:i w:val="false"/>
          <w:color w:val="000000"/>
          <w:sz w:val="28"/>
        </w:rPr>
        <w:t xml:space="preserve">
      Следует учесть, что при проведении мониторинга уровня социально-экономического развития и экологической безопасности классификация СНП может изменяться, в связи с чем будут корректироваться направления инвестиций. </w:t>
      </w:r>
      <w:r>
        <w:br/>
      </w:r>
      <w:r>
        <w:rPr>
          <w:rFonts w:ascii="Times New Roman"/>
          <w:b w:val="false"/>
          <w:i w:val="false"/>
          <w:color w:val="000000"/>
          <w:sz w:val="28"/>
        </w:rPr>
        <w:t xml:space="preserve">
      Меры государственного регулирования сгруппированы по направлениям, предложенным министерствами, агентствами и акиматами по каждому населенному пункту на основе классификации СНП.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5.2. Экономическая деятельность </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5.2.1. Рост сельскохозяйственного производства </w:t>
      </w:r>
      <w:r>
        <w:br/>
      </w:r>
      <w:r>
        <w:rPr>
          <w:rFonts w:ascii="Times New Roman"/>
          <w:b w:val="false"/>
          <w:i w:val="false"/>
          <w:color w:val="000000"/>
          <w:sz w:val="28"/>
        </w:rPr>
        <w:t>
</w:t>
      </w:r>
      <w:r>
        <w:rPr>
          <w:rFonts w:ascii="Times New Roman"/>
          <w:b/>
          <w:i w:val="false"/>
          <w:color w:val="000000"/>
          <w:sz w:val="28"/>
        </w:rPr>
        <w:t xml:space="preserve">             и расширение сферы экономической деятельности </w:t>
      </w:r>
    </w:p>
    <w:bookmarkEnd w:id="44"/>
    <w:p>
      <w:pPr>
        <w:spacing w:after="0"/>
        <w:ind w:left="0"/>
        <w:jc w:val="both"/>
      </w:pPr>
      <w:r>
        <w:rPr>
          <w:rFonts w:ascii="Times New Roman"/>
          <w:b w:val="false"/>
          <w:i w:val="false"/>
          <w:color w:val="000000"/>
          <w:sz w:val="28"/>
        </w:rPr>
        <w:t xml:space="preserve">      В целях повышения доходности СНП для обеспечения приемлемого уровня жизнеобеспечения сельских жителей, необходимо принятие мер по расширению всех сфер экономической деятельности. </w:t>
      </w:r>
      <w:r>
        <w:br/>
      </w:r>
      <w:r>
        <w:rPr>
          <w:rFonts w:ascii="Times New Roman"/>
          <w:b w:val="false"/>
          <w:i w:val="false"/>
          <w:color w:val="000000"/>
          <w:sz w:val="28"/>
        </w:rPr>
        <w:t>
      В области обеспечения роста агропромышленного комплекса основные меры государственной поддержки с выделением бюджетных средств предусмотрены в Государственной агропродовольственной программе Республики Казахстан на 2003-2005 годы (далее - ГАП),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5 июня 2002 года N 889, и в областных агропродовольственных программах. </w:t>
      </w:r>
      <w:r>
        <w:br/>
      </w:r>
      <w:r>
        <w:rPr>
          <w:rFonts w:ascii="Times New Roman"/>
          <w:b w:val="false"/>
          <w:i w:val="false"/>
          <w:color w:val="000000"/>
          <w:sz w:val="28"/>
        </w:rPr>
        <w:t xml:space="preserve">
      Рост сельскохозяйственного производства будет обеспечен путем увеличения объемов производства и продаж на внутреннем и внешнем рынках конкурентоспособной продукции. Предусматриваются меры по: оптимизации структуры посевных площадей, внедрению научно обоснованных севооборотов и новых прогрессивных технологий в земледелии; внедрению водосберегающих технологий; обновлению базы семеноводства, увеличению использования минеральных удобрений, протравителей и гербицидов; интенсификации селекционно-племенной работы; максимальному охвату искусственным осеменением маточного поголовья семенем высокопродуктивных производителей; созданию условий для развития новых пород животных; формированию специализированного средне- и крупнотоварного производства, переводу на качественно новую ступень национальной системы ветеринарии. </w:t>
      </w:r>
      <w:r>
        <w:br/>
      </w:r>
      <w:r>
        <w:rPr>
          <w:rFonts w:ascii="Times New Roman"/>
          <w:b w:val="false"/>
          <w:i w:val="false"/>
          <w:color w:val="000000"/>
          <w:sz w:val="28"/>
        </w:rPr>
        <w:t xml:space="preserve">
      К примеру: в </w:t>
      </w:r>
      <w:r>
        <w:rPr>
          <w:rFonts w:ascii="Times New Roman"/>
          <w:b/>
          <w:i w:val="false"/>
          <w:color w:val="000000"/>
          <w:sz w:val="28"/>
        </w:rPr>
        <w:t xml:space="preserve">Алматинской </w:t>
      </w:r>
      <w:r>
        <w:rPr>
          <w:rFonts w:ascii="Times New Roman"/>
          <w:b w:val="false"/>
          <w:i w:val="false"/>
          <w:color w:val="000000"/>
          <w:sz w:val="28"/>
        </w:rPr>
        <w:t xml:space="preserve"> области рост доходов планируется обеспечить за счет расширения посевных площадей и роста урожайности экономически выгодных культур. В области имеется специальный земельный фонд, его площадь составляет 1095,7 тыс. га, из них 70,4 тыс. га - пашни, из которых предоставляются земли для организации крестьянских и подсобных хозяйств. Основными владельцами в перспективе будут частные землепользователи, крестьянские хозяйства, акционерные общества. К концу 2005 года количество крестьянских (фермерских) хозяйств достигнет 39500, юридических образований - 900. </w:t>
      </w:r>
      <w:r>
        <w:br/>
      </w:r>
      <w:r>
        <w:rPr>
          <w:rFonts w:ascii="Times New Roman"/>
          <w:b w:val="false"/>
          <w:i w:val="false"/>
          <w:color w:val="000000"/>
          <w:sz w:val="28"/>
        </w:rPr>
        <w:t xml:space="preserve">
      Произойдет увеличение пашни на землях сельхозназначения за счет вовлечения в оборот 1020 га залежных бросовых земель, в том числе 403 га орошаемых. Намечено увеличение загрузки мощностей действующих молочных заводов и цехов, сахарных заводов и фабрики по первичной обработке шерсти. </w:t>
      </w:r>
      <w:r>
        <w:br/>
      </w:r>
      <w:r>
        <w:rPr>
          <w:rFonts w:ascii="Times New Roman"/>
          <w:b w:val="false"/>
          <w:i w:val="false"/>
          <w:color w:val="000000"/>
          <w:sz w:val="28"/>
        </w:rPr>
        <w:t xml:space="preserve">
      В </w:t>
      </w:r>
      <w:r>
        <w:rPr>
          <w:rFonts w:ascii="Times New Roman"/>
          <w:b/>
          <w:i w:val="false"/>
          <w:color w:val="000000"/>
          <w:sz w:val="28"/>
        </w:rPr>
        <w:t xml:space="preserve">Восточно-Казахстанской </w:t>
      </w:r>
      <w:r>
        <w:rPr>
          <w:rFonts w:ascii="Times New Roman"/>
          <w:b w:val="false"/>
          <w:i w:val="false"/>
          <w:color w:val="000000"/>
          <w:sz w:val="28"/>
        </w:rPr>
        <w:t xml:space="preserve"> области в зерносеющих районах в целях увеличения производства зерновых культур предусматривается расширение посевных площадей за счет использования залежных земель, намечены мероприятия по поддержанию плодородия пашни (внесение минеральных удобрений, применение гербицидов, пестицидов), получит дальнейшее развитие сеть семеноводческих хозяйств. С 2003 года в хозяйствах Урджарского района возрождается возделывание сои, в Курчумском районе, где проведено строительство оросительных систем (за счет средств Всемирного Банка Развития), площади орошаемых земель до 3,5 тыс. га будут использованы под производство картофеля, овощей и зерновых культур. В Катон-Карагайском районе намечены меры по развитию мараловодства, в остальных районах - мясного скотоводства. </w:t>
      </w:r>
      <w:r>
        <w:br/>
      </w:r>
      <w:r>
        <w:rPr>
          <w:rFonts w:ascii="Times New Roman"/>
          <w:b w:val="false"/>
          <w:i w:val="false"/>
          <w:color w:val="000000"/>
          <w:sz w:val="28"/>
        </w:rPr>
        <w:t xml:space="preserve">
      В </w:t>
      </w:r>
      <w:r>
        <w:rPr>
          <w:rFonts w:ascii="Times New Roman"/>
          <w:b/>
          <w:i w:val="false"/>
          <w:color w:val="000000"/>
          <w:sz w:val="28"/>
        </w:rPr>
        <w:t xml:space="preserve">Костанайской </w:t>
      </w:r>
      <w:r>
        <w:rPr>
          <w:rFonts w:ascii="Times New Roman"/>
          <w:b w:val="false"/>
          <w:i w:val="false"/>
          <w:color w:val="000000"/>
          <w:sz w:val="28"/>
        </w:rPr>
        <w:t xml:space="preserve"> области в животноводстве предусматриваются меры по развитию племенного коневодства путем размножения костанайской породы лошадей и выведения на ее основе казахской верховой породы, имеющей уникальные породные качества. В этих целях в 2005 г. будет начато строительство коневодческого комплекса - конезавода и ипподрома международного класса. Намечается организация в Аркалыке, Амангельдинском, Джангельдинском районах по одному племенному хозяйству по табунному коневодству. В растениеводстве предусматриваются меры по оптимизации структуры зернового производства с учетом рыночной конъюнктуры, направленные на увеличение производства пшеницы сильных и твердых сортов, имеющих большой и устойчивый спрос на международных рынках, а также зернофуражных, масличных, бобовых и крупяных культур в целях обеспечения внутренних потребностей страны в растительном масле, крупах, концентрированных кормах, сырье для перерабатывающих отраслей: не менее 2745,7 тыс. тонн зерна пшеницы, ячменя - 270,4 тыс. тонн, гречихи - 3,6 тыс. тонн. </w:t>
      </w:r>
      <w:r>
        <w:br/>
      </w:r>
      <w:r>
        <w:rPr>
          <w:rFonts w:ascii="Times New Roman"/>
          <w:b w:val="false"/>
          <w:i w:val="false"/>
          <w:color w:val="000000"/>
          <w:sz w:val="28"/>
        </w:rPr>
        <w:t xml:space="preserve">
      В </w:t>
      </w:r>
      <w:r>
        <w:rPr>
          <w:rFonts w:ascii="Times New Roman"/>
          <w:b/>
          <w:i w:val="false"/>
          <w:color w:val="000000"/>
          <w:sz w:val="28"/>
        </w:rPr>
        <w:t xml:space="preserve">Южно-Казахстанской </w:t>
      </w:r>
      <w:r>
        <w:rPr>
          <w:rFonts w:ascii="Times New Roman"/>
          <w:b w:val="false"/>
          <w:i w:val="false"/>
          <w:color w:val="000000"/>
          <w:sz w:val="28"/>
        </w:rPr>
        <w:t xml:space="preserve"> области предполагается продолжение строительства Кызылкумского и Келесского массивов, что позволит увеличить площади орошаемых земель под хлопчатником на 90-95 тыс. га и создать дополнительные источники доходов сельских жителей. </w:t>
      </w:r>
      <w:r>
        <w:br/>
      </w:r>
      <w:r>
        <w:rPr>
          <w:rFonts w:ascii="Times New Roman"/>
          <w:b w:val="false"/>
          <w:i w:val="false"/>
          <w:color w:val="000000"/>
          <w:sz w:val="28"/>
        </w:rPr>
        <w:t xml:space="preserve">
      Повсеместно в СНП получит развитие сельское предпринимательство, в том числе: </w:t>
      </w:r>
      <w:r>
        <w:br/>
      </w:r>
      <w:r>
        <w:rPr>
          <w:rFonts w:ascii="Times New Roman"/>
          <w:b w:val="false"/>
          <w:i w:val="false"/>
          <w:color w:val="000000"/>
          <w:sz w:val="28"/>
        </w:rPr>
        <w:t xml:space="preserve">
      в </w:t>
      </w:r>
      <w:r>
        <w:rPr>
          <w:rFonts w:ascii="Times New Roman"/>
          <w:b/>
          <w:i w:val="false"/>
          <w:color w:val="000000"/>
          <w:sz w:val="28"/>
        </w:rPr>
        <w:t xml:space="preserve">Восточно-Казахстанской </w:t>
      </w:r>
      <w:r>
        <w:rPr>
          <w:rFonts w:ascii="Times New Roman"/>
          <w:b w:val="false"/>
          <w:i w:val="false"/>
          <w:color w:val="000000"/>
          <w:sz w:val="28"/>
        </w:rPr>
        <w:t xml:space="preserve"> области будут созданы цеха по переработке ягод, грибов и сублимации фруктов, по переработке козьего и овечьего молока, колбасные цеха и цеха по переработке рыбной продукции, пимокатный цех, пекарни, мельницы; </w:t>
      </w:r>
      <w:r>
        <w:br/>
      </w:r>
      <w:r>
        <w:rPr>
          <w:rFonts w:ascii="Times New Roman"/>
          <w:b w:val="false"/>
          <w:i w:val="false"/>
          <w:color w:val="000000"/>
          <w:sz w:val="28"/>
        </w:rPr>
        <w:t xml:space="preserve">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ожидается ввод 21 нового предприятия (производства) по выпуску хлебобулочных, макаронных и кондитерских изделий, безалкогольных напитков и консервированной рыбы с созданием 83 новых рабочих мест. Намечено восстановление 4-х простаивающих перерабатывающих производств, в том числе трех в Акжарском районе и одного в районе Шал акына; </w:t>
      </w:r>
      <w:r>
        <w:br/>
      </w:r>
      <w:r>
        <w:rPr>
          <w:rFonts w:ascii="Times New Roman"/>
          <w:b w:val="false"/>
          <w:i w:val="false"/>
          <w:color w:val="000000"/>
          <w:sz w:val="28"/>
        </w:rPr>
        <w:t xml:space="preserve">
      в </w:t>
      </w:r>
      <w:r>
        <w:rPr>
          <w:rFonts w:ascii="Times New Roman"/>
          <w:b/>
          <w:i w:val="false"/>
          <w:color w:val="000000"/>
          <w:sz w:val="28"/>
        </w:rPr>
        <w:t xml:space="preserve">Костанайской </w:t>
      </w:r>
      <w:r>
        <w:rPr>
          <w:rFonts w:ascii="Times New Roman"/>
          <w:b w:val="false"/>
          <w:i w:val="false"/>
          <w:color w:val="000000"/>
          <w:sz w:val="28"/>
        </w:rPr>
        <w:t xml:space="preserve"> области в СНП 15 районов, имеющих потенциал для развития, планируется открытие 69 новых производств по переработке и выпуску различной продукции: мельниц - 14 ед. на общую мощность 5000 т, пекарни - 20 ед. на общую мощность - 8 000 тыс. булок, макаронных цехов - 7, хладобоен - 2 (1 т/сутки), цехов по производству круп - 2, цехов по производству растительного масла - 3 (10 т/год), кондитерских цехов - 3 (135 т/год); </w:t>
      </w:r>
      <w:r>
        <w:br/>
      </w:r>
      <w:r>
        <w:rPr>
          <w:rFonts w:ascii="Times New Roman"/>
          <w:b w:val="false"/>
          <w:i w:val="false"/>
          <w:color w:val="000000"/>
          <w:sz w:val="28"/>
        </w:rPr>
        <w:t xml:space="preserve">
      в </w:t>
      </w:r>
      <w:r>
        <w:rPr>
          <w:rFonts w:ascii="Times New Roman"/>
          <w:b/>
          <w:i w:val="false"/>
          <w:color w:val="000000"/>
          <w:sz w:val="28"/>
        </w:rPr>
        <w:t xml:space="preserve">Мангистауской области </w:t>
      </w:r>
      <w:r>
        <w:rPr>
          <w:rFonts w:ascii="Times New Roman"/>
          <w:b w:val="false"/>
          <w:i w:val="false"/>
          <w:color w:val="000000"/>
          <w:sz w:val="28"/>
        </w:rPr>
        <w:t xml:space="preserve"> в СНП, расположенных в прибрежной зоне Каспия, будут созданы производства по ловле и хранению рыбы, ее переработке; </w:t>
      </w:r>
      <w:r>
        <w:br/>
      </w:r>
      <w:r>
        <w:rPr>
          <w:rFonts w:ascii="Times New Roman"/>
          <w:b w:val="false"/>
          <w:i w:val="false"/>
          <w:color w:val="000000"/>
          <w:sz w:val="28"/>
        </w:rPr>
        <w:t xml:space="preserve">
      в </w:t>
      </w:r>
      <w:r>
        <w:rPr>
          <w:rFonts w:ascii="Times New Roman"/>
          <w:b/>
          <w:i w:val="false"/>
          <w:color w:val="000000"/>
          <w:sz w:val="28"/>
        </w:rPr>
        <w:t xml:space="preserve">Южно-Казахстанской </w:t>
      </w:r>
      <w:r>
        <w:rPr>
          <w:rFonts w:ascii="Times New Roman"/>
          <w:b w:val="false"/>
          <w:i w:val="false"/>
          <w:color w:val="000000"/>
          <w:sz w:val="28"/>
        </w:rPr>
        <w:t xml:space="preserve"> области намечается открытие цехов: по производству плодоовощных консервов - 3, по производству виноматериалов - 3, по обработке хлопка-сырца - 3; </w:t>
      </w:r>
      <w:r>
        <w:br/>
      </w:r>
      <w:r>
        <w:rPr>
          <w:rFonts w:ascii="Times New Roman"/>
          <w:b w:val="false"/>
          <w:i w:val="false"/>
          <w:color w:val="000000"/>
          <w:sz w:val="28"/>
        </w:rPr>
        <w:t xml:space="preserve">
      в </w:t>
      </w:r>
      <w:r>
        <w:rPr>
          <w:rFonts w:ascii="Times New Roman"/>
          <w:b/>
          <w:i w:val="false"/>
          <w:color w:val="000000"/>
          <w:sz w:val="28"/>
        </w:rPr>
        <w:t xml:space="preserve">Алматинской области </w:t>
      </w:r>
      <w:r>
        <w:rPr>
          <w:rFonts w:ascii="Times New Roman"/>
          <w:b w:val="false"/>
          <w:i w:val="false"/>
          <w:color w:val="000000"/>
          <w:sz w:val="28"/>
        </w:rPr>
        <w:t xml:space="preserve"> войдут в строй 7 АЗС, 3 СТО, 52 парикмахерские, 3 швейных цеха; </w:t>
      </w:r>
      <w:r>
        <w:br/>
      </w:r>
      <w:r>
        <w:rPr>
          <w:rFonts w:ascii="Times New Roman"/>
          <w:b w:val="false"/>
          <w:i w:val="false"/>
          <w:color w:val="000000"/>
          <w:sz w:val="28"/>
        </w:rPr>
        <w:t xml:space="preserve">
      в </w:t>
      </w:r>
      <w:r>
        <w:rPr>
          <w:rFonts w:ascii="Times New Roman"/>
          <w:b/>
          <w:i w:val="false"/>
          <w:color w:val="000000"/>
          <w:sz w:val="28"/>
        </w:rPr>
        <w:t xml:space="preserve">Костанайской </w:t>
      </w:r>
      <w:r>
        <w:rPr>
          <w:rFonts w:ascii="Times New Roman"/>
          <w:b w:val="false"/>
          <w:i w:val="false"/>
          <w:color w:val="000000"/>
          <w:sz w:val="28"/>
        </w:rPr>
        <w:t xml:space="preserve"> области предполагается открыть в селах 308 объектов: 196 магазинов с общей торговой площадью 6000 м, 29 кафе и баров на общее число посадочных мест 700, 35 парикмахерских, 14 аптек, 5 новых автобусных маршрутов и т.д; </w:t>
      </w:r>
      <w:r>
        <w:br/>
      </w:r>
      <w:r>
        <w:rPr>
          <w:rFonts w:ascii="Times New Roman"/>
          <w:b w:val="false"/>
          <w:i w:val="false"/>
          <w:color w:val="000000"/>
          <w:sz w:val="28"/>
        </w:rPr>
        <w:t xml:space="preserve">
      в </w:t>
      </w:r>
      <w:r>
        <w:rPr>
          <w:rFonts w:ascii="Times New Roman"/>
          <w:b/>
          <w:i w:val="false"/>
          <w:color w:val="000000"/>
          <w:sz w:val="28"/>
        </w:rPr>
        <w:t xml:space="preserve">Карагандинской </w:t>
      </w:r>
      <w:r>
        <w:rPr>
          <w:rFonts w:ascii="Times New Roman"/>
          <w:b w:val="false"/>
          <w:i w:val="false"/>
          <w:color w:val="000000"/>
          <w:sz w:val="28"/>
        </w:rPr>
        <w:t xml:space="preserve"> области в целях повышения доходов на селе предусматривается открытие 27 заготовительно-закупочных пунктов, в Восточно-Казахстанской области в СНП отдаленных районов, специализирующихся на производстве мяса, планируется создание убойных цехов с камерами глубокой заморозки, в 2 крупных СНП - создание пунктов заготовки молока с оснащением их танкерами-охладителями. В овцеводческих районах будет создана сеть заготовительных пунктов по сбору шерсти и кожевенного сырья за счет средств фабрик Семипалатинской ПОШ и кожевенно-мехового комбината. </w:t>
      </w:r>
      <w:r>
        <w:br/>
      </w:r>
      <w:r>
        <w:rPr>
          <w:rFonts w:ascii="Times New Roman"/>
          <w:b w:val="false"/>
          <w:i w:val="false"/>
          <w:color w:val="000000"/>
          <w:sz w:val="28"/>
        </w:rPr>
        <w:t xml:space="preserve">
      Получат развитие объекты сельской туристической инфраструктуры, что предполагает строительство туристических баз, оздоровительных комплексов, гостиниц, цехов по производству инвентаря и снаряжения по туризму. </w:t>
      </w:r>
      <w:r>
        <w:br/>
      </w:r>
      <w:r>
        <w:rPr>
          <w:rFonts w:ascii="Times New Roman"/>
          <w:b w:val="false"/>
          <w:i w:val="false"/>
          <w:color w:val="000000"/>
          <w:sz w:val="28"/>
        </w:rPr>
        <w:t xml:space="preserve">
      К примеру: в </w:t>
      </w:r>
      <w:r>
        <w:rPr>
          <w:rFonts w:ascii="Times New Roman"/>
          <w:b/>
          <w:i w:val="false"/>
          <w:color w:val="000000"/>
          <w:sz w:val="28"/>
        </w:rPr>
        <w:t xml:space="preserve">Акмолинской </w:t>
      </w:r>
      <w:r>
        <w:rPr>
          <w:rFonts w:ascii="Times New Roman"/>
          <w:b w:val="false"/>
          <w:i w:val="false"/>
          <w:color w:val="000000"/>
          <w:sz w:val="28"/>
        </w:rPr>
        <w:t xml:space="preserve"> области предусмотрено развитие объектов туристической инфраструктуры курортной зоны Боровое, которая будет развиваться за счет инвестиционных проектов; </w:t>
      </w:r>
      <w:r>
        <w:br/>
      </w:r>
      <w:r>
        <w:rPr>
          <w:rFonts w:ascii="Times New Roman"/>
          <w:b w:val="false"/>
          <w:i w:val="false"/>
          <w:color w:val="000000"/>
          <w:sz w:val="28"/>
        </w:rPr>
        <w:t xml:space="preserve">
      в </w:t>
      </w:r>
      <w:r>
        <w:rPr>
          <w:rFonts w:ascii="Times New Roman"/>
          <w:b/>
          <w:i w:val="false"/>
          <w:color w:val="000000"/>
          <w:sz w:val="28"/>
        </w:rPr>
        <w:t xml:space="preserve">Западно-Казахстанской </w:t>
      </w:r>
      <w:r>
        <w:rPr>
          <w:rFonts w:ascii="Times New Roman"/>
          <w:b w:val="false"/>
          <w:i w:val="false"/>
          <w:color w:val="000000"/>
          <w:sz w:val="28"/>
        </w:rPr>
        <w:t xml:space="preserve"> области будет произведена реконструкция санатория-профилактория "Акжаик", планируется построить районные станции туристов во всех районах области (кроме Чингирлауского). На базе станции планируется открыть отделы экологии, краеведения и археологии. Для укрепления материально-технической базы туристов будет развиваться производство инвентаря и снаряжения в с. Чапаево, с. Бурлин, с. Чингирлау, с. Дарьинское. Для обеспечения необходимой и своевременной информации иностранцев в Бурлинском районе планируется построить информационный туристский центр в 2005 году (в с. Бурлин). В связи с уникальным расположением туристско-краеведческих и заповедных мест в 2006 году в с. Новопетровка (Карагашский заказник) и в с. Джамбейты планируется строительство базы отдыха для туристов, в с. Орда Бокейординского района - туристско-краеведческого комплекса; </w:t>
      </w:r>
      <w:r>
        <w:br/>
      </w:r>
      <w:r>
        <w:rPr>
          <w:rFonts w:ascii="Times New Roman"/>
          <w:b w:val="false"/>
          <w:i w:val="false"/>
          <w:color w:val="000000"/>
          <w:sz w:val="28"/>
        </w:rPr>
        <w:t xml:space="preserve">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на побережье озера Шалкар в 2004 году намечено строительство туристско-оздоровительного комплекса; </w:t>
      </w:r>
      <w:r>
        <w:br/>
      </w:r>
      <w:r>
        <w:rPr>
          <w:rFonts w:ascii="Times New Roman"/>
          <w:b w:val="false"/>
          <w:i w:val="false"/>
          <w:color w:val="000000"/>
          <w:sz w:val="28"/>
        </w:rPr>
        <w:t xml:space="preserve">
      в селах </w:t>
      </w:r>
      <w:r>
        <w:rPr>
          <w:rFonts w:ascii="Times New Roman"/>
          <w:b/>
          <w:i w:val="false"/>
          <w:color w:val="000000"/>
          <w:sz w:val="28"/>
        </w:rPr>
        <w:t xml:space="preserve">Мангистауской </w:t>
      </w:r>
      <w:r>
        <w:rPr>
          <w:rFonts w:ascii="Times New Roman"/>
          <w:b w:val="false"/>
          <w:i w:val="false"/>
          <w:color w:val="000000"/>
          <w:sz w:val="28"/>
        </w:rPr>
        <w:t xml:space="preserve"> области будут реализованы мероприятия по созданию туристической инфраструктуры, при этом на действующих маршрутах будут создаваться сервисные объекты - пункты быстрого питания, мотели и прочие. </w:t>
      </w:r>
      <w:r>
        <w:br/>
      </w:r>
      <w:r>
        <w:rPr>
          <w:rFonts w:ascii="Times New Roman"/>
          <w:b w:val="false"/>
          <w:i w:val="false"/>
          <w:color w:val="000000"/>
          <w:sz w:val="28"/>
        </w:rPr>
        <w:t xml:space="preserve">
      В целях мониторинга обеспеченности приемлемым уровнем доходов сельского населения по каждому СНП Агентству по статистике Республики Казахстан необходимо разработать соответствующие статистические формы и поручить статистикам сельских округов сбор данных, что позволит государству ежегодно отслеживать эффективность принятых мер поддержки перспективных СНП и определять дальнейшие шаги по повышению доходности сельского населения.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5.3. Развитие инженерной инфраструктуры </w:t>
      </w:r>
    </w:p>
    <w:bookmarkEnd w:id="45"/>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5.3.1. Водоснабжение </w:t>
      </w:r>
    </w:p>
    <w:bookmarkEnd w:id="46"/>
    <w:p>
      <w:pPr>
        <w:spacing w:after="0"/>
        <w:ind w:left="0"/>
        <w:jc w:val="both"/>
      </w:pPr>
      <w:r>
        <w:rPr>
          <w:rFonts w:ascii="Times New Roman"/>
          <w:b w:val="false"/>
          <w:i w:val="false"/>
          <w:color w:val="000000"/>
          <w:sz w:val="28"/>
        </w:rPr>
        <w:t xml:space="preserve">      Повышение уровня обеспечения СНП качественной питьевой водой и сокращение дефицита водных ресурсов рассматриваются как инструмент по созданию условий для развития сельского хозяйства, перерабатывающих производств и малого предпринимательства, а также как фактор стабилизации социальной, демографической и санитарно-эпидемиологической обстановки в республике. Реализация технических мероприятий предусматривает внедрение новых технологий и технических решений, позволяющих улучшить работу систем и сооружений водоснабжения, сделать их работу более эффективной, снизить затраты на подачу воды. </w:t>
      </w:r>
      <w:r>
        <w:br/>
      </w:r>
      <w:r>
        <w:rPr>
          <w:rFonts w:ascii="Times New Roman"/>
          <w:b w:val="false"/>
          <w:i w:val="false"/>
          <w:color w:val="000000"/>
          <w:sz w:val="28"/>
        </w:rPr>
        <w:t xml:space="preserve">
      Строительство станций водоочистки намечается с использованием современных технологий приготовления воды на основе природных цеолитов Чанконайского месторождения, обеспечивающих очистку от вредных для организма человека химических соединений. </w:t>
      </w:r>
      <w:r>
        <w:br/>
      </w:r>
      <w:r>
        <w:rPr>
          <w:rFonts w:ascii="Times New Roman"/>
          <w:b w:val="false"/>
          <w:i w:val="false"/>
          <w:color w:val="000000"/>
          <w:sz w:val="28"/>
        </w:rPr>
        <w:t xml:space="preserve">
      Для обессоливания слабо и сильносоленых вод и получения питьевой воды предусматривается использование отечественного оборудования, позволяющего решать задачи, удаления железа, марганца, коррекции кислотности, а также снижения жесткости воды. </w:t>
      </w:r>
      <w:r>
        <w:br/>
      </w:r>
      <w:r>
        <w:rPr>
          <w:rFonts w:ascii="Times New Roman"/>
          <w:b w:val="false"/>
          <w:i w:val="false"/>
          <w:color w:val="000000"/>
          <w:sz w:val="28"/>
        </w:rPr>
        <w:t xml:space="preserve">
      Выполнение вышеназванных работ даст возможность обеспечить качественной питьевой водой сельских жителей республики. </w:t>
      </w:r>
      <w:r>
        <w:br/>
      </w:r>
      <w:r>
        <w:rPr>
          <w:rFonts w:ascii="Times New Roman"/>
          <w:b w:val="false"/>
          <w:i w:val="false"/>
          <w:color w:val="000000"/>
          <w:sz w:val="28"/>
        </w:rPr>
        <w:t>
      Решение проблемы обеспечения СНП питьевой водой предусматривается в соответствии с отраслевой </w:t>
      </w:r>
      <w:r>
        <w:rPr>
          <w:rFonts w:ascii="Times New Roman"/>
          <w:b w:val="false"/>
          <w:i w:val="false"/>
          <w:color w:val="000000"/>
          <w:sz w:val="28"/>
        </w:rPr>
        <w:t xml:space="preserve">программой </w:t>
      </w:r>
      <w:r>
        <w:rPr>
          <w:rFonts w:ascii="Times New Roman"/>
          <w:b w:val="false"/>
          <w:i w:val="false"/>
          <w:color w:val="000000"/>
          <w:sz w:val="28"/>
        </w:rPr>
        <w:t xml:space="preserve"> "Питьевые воды" на 2002-2010 годы и программами водообеспечения областей республики по следующим направлениям: </w:t>
      </w:r>
      <w:r>
        <w:br/>
      </w:r>
      <w:r>
        <w:rPr>
          <w:rFonts w:ascii="Times New Roman"/>
          <w:b w:val="false"/>
          <w:i w:val="false"/>
          <w:color w:val="000000"/>
          <w:sz w:val="28"/>
        </w:rPr>
        <w:t xml:space="preserve">
      предусмотрено строительство объектов системы водоснабжения. В том числе в областном срезе в </w:t>
      </w:r>
      <w:r>
        <w:rPr>
          <w:rFonts w:ascii="Times New Roman"/>
          <w:b/>
          <w:i w:val="false"/>
          <w:color w:val="000000"/>
          <w:sz w:val="28"/>
        </w:rPr>
        <w:t xml:space="preserve">Западно-Казахстанской </w:t>
      </w:r>
      <w:r>
        <w:rPr>
          <w:rFonts w:ascii="Times New Roman"/>
          <w:b w:val="false"/>
          <w:i w:val="false"/>
          <w:color w:val="000000"/>
          <w:sz w:val="28"/>
        </w:rPr>
        <w:t xml:space="preserve"> области намечается строительство водопроводных сетей, станции по деманганации воды, водозабора. В </w:t>
      </w:r>
      <w:r>
        <w:rPr>
          <w:rFonts w:ascii="Times New Roman"/>
          <w:b/>
          <w:i w:val="false"/>
          <w:color w:val="000000"/>
          <w:sz w:val="28"/>
        </w:rPr>
        <w:t xml:space="preserve">Карагандинской </w:t>
      </w:r>
      <w:r>
        <w:rPr>
          <w:rFonts w:ascii="Times New Roman"/>
          <w:b w:val="false"/>
          <w:i w:val="false"/>
          <w:color w:val="000000"/>
          <w:sz w:val="28"/>
        </w:rPr>
        <w:t xml:space="preserve"> области также намечается строительство водопроводных сетей, скважин.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планируется строительство водоводов Уалихановского и Акжарского районов из Есдаулетовского, Кобенсайского и Карашатского месторождений подземных вод, строительство кустовых скважинных водозаборов из месторождений подземных вод для населенных пунктов, реконструкция разводящих сетей в населенных пунктах и строительство плотин на реках Шат, Карашат, Ащису в Акжарском районе; </w:t>
      </w:r>
      <w:r>
        <w:br/>
      </w:r>
      <w:r>
        <w:rPr>
          <w:rFonts w:ascii="Times New Roman"/>
          <w:b w:val="false"/>
          <w:i w:val="false"/>
          <w:color w:val="000000"/>
          <w:sz w:val="28"/>
        </w:rPr>
        <w:t xml:space="preserve">
      будет завершен весь комплекс работ по реконструкции Сергеевского гидроузла, что обеспечит стабильную подачу воды северному региону республики и увеличит выработку электроэнергии для удовлетворения бытовых нужд населения района; </w:t>
      </w:r>
      <w:r>
        <w:br/>
      </w:r>
      <w:r>
        <w:rPr>
          <w:rFonts w:ascii="Times New Roman"/>
          <w:b w:val="false"/>
          <w:i w:val="false"/>
          <w:color w:val="000000"/>
          <w:sz w:val="28"/>
        </w:rPr>
        <w:t xml:space="preserve">
      осуществление реконструкции и технического перевооружения объектов систем водоснабжения, в том числе восстановление и усовершенствование существующих систем водоснабжения для поддержания их эксплуатационного состояния. В </w:t>
      </w:r>
      <w:r>
        <w:rPr>
          <w:rFonts w:ascii="Times New Roman"/>
          <w:b/>
          <w:i w:val="false"/>
          <w:color w:val="000000"/>
          <w:sz w:val="28"/>
        </w:rPr>
        <w:t xml:space="preserve">Алматинской </w:t>
      </w:r>
      <w:r>
        <w:rPr>
          <w:rFonts w:ascii="Times New Roman"/>
          <w:b w:val="false"/>
          <w:i w:val="false"/>
          <w:color w:val="000000"/>
          <w:sz w:val="28"/>
        </w:rPr>
        <w:t xml:space="preserve"> области намечено провести ремонтно-восстановительные работы водопроводных сетей, пробурить 4 скважины. В с. Камыскала, Уялы, Алаколь Алакольского района и в с. Аккент Панфиловского района, пользующихся привозной водой, будет осуществлена реконструкция имеющейся сети. В </w:t>
      </w:r>
      <w:r>
        <w:rPr>
          <w:rFonts w:ascii="Times New Roman"/>
          <w:b/>
          <w:i w:val="false"/>
          <w:color w:val="000000"/>
          <w:sz w:val="28"/>
        </w:rPr>
        <w:t xml:space="preserve">Западно-Казахстанской </w:t>
      </w:r>
      <w:r>
        <w:rPr>
          <w:rFonts w:ascii="Times New Roman"/>
          <w:b w:val="false"/>
          <w:i w:val="false"/>
          <w:color w:val="000000"/>
          <w:sz w:val="28"/>
        </w:rPr>
        <w:t xml:space="preserve"> области намечены проведение капитального ремонта водопроводных сетей, реконструкция групповых водопроводов, ремонт оборудования, строительство, водозабора, шахтных колодцев, замена глубинных насосов, установка очистных фильтров. В </w:t>
      </w:r>
      <w:r>
        <w:rPr>
          <w:rFonts w:ascii="Times New Roman"/>
          <w:b/>
          <w:i w:val="false"/>
          <w:color w:val="000000"/>
          <w:sz w:val="28"/>
        </w:rPr>
        <w:t xml:space="preserve">Карагандинской </w:t>
      </w:r>
      <w:r>
        <w:rPr>
          <w:rFonts w:ascii="Times New Roman"/>
          <w:b w:val="false"/>
          <w:i w:val="false"/>
          <w:color w:val="000000"/>
          <w:sz w:val="28"/>
        </w:rPr>
        <w:t xml:space="preserve"> области планируется провести реконструкцию и капитальный ремонт водопроводных сетей.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предусмотрено выполнить реконструкцию групповых водопроводов; </w:t>
      </w:r>
      <w:r>
        <w:br/>
      </w:r>
      <w:r>
        <w:rPr>
          <w:rFonts w:ascii="Times New Roman"/>
          <w:b w:val="false"/>
          <w:i w:val="false"/>
          <w:color w:val="000000"/>
          <w:sz w:val="28"/>
        </w:rPr>
        <w:t xml:space="preserve">
      предусматривается решение вопросов очистки воды в </w:t>
      </w:r>
      <w:r>
        <w:rPr>
          <w:rFonts w:ascii="Times New Roman"/>
          <w:b/>
          <w:i w:val="false"/>
          <w:color w:val="000000"/>
          <w:sz w:val="28"/>
        </w:rPr>
        <w:t xml:space="preserve">Атырауской </w:t>
      </w:r>
      <w:r>
        <w:rPr>
          <w:rFonts w:ascii="Times New Roman"/>
          <w:b w:val="false"/>
          <w:i w:val="false"/>
          <w:color w:val="000000"/>
          <w:sz w:val="28"/>
        </w:rPr>
        <w:t xml:space="preserve">области в источниках питьевой воды, подверженных загрязнению, с применением на очистных сооружениях в качестве фильтрата чанконайских природных цеолитов,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также намечается установка водоочистных сооружений; </w:t>
      </w:r>
      <w:r>
        <w:br/>
      </w:r>
      <w:r>
        <w:rPr>
          <w:rFonts w:ascii="Times New Roman"/>
          <w:b w:val="false"/>
          <w:i w:val="false"/>
          <w:color w:val="000000"/>
          <w:sz w:val="28"/>
        </w:rPr>
        <w:t xml:space="preserve">
      реализация мероприятий по децентрализации сельского водоснабжения за счет использования имеющихся месторождений подземных и поверхностных вод с установкой на них очистных сооружений.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5.3.2. Электрификация </w:t>
      </w:r>
    </w:p>
    <w:bookmarkEnd w:id="47"/>
    <w:p>
      <w:pPr>
        <w:spacing w:after="0"/>
        <w:ind w:left="0"/>
        <w:jc w:val="both"/>
      </w:pPr>
      <w:r>
        <w:rPr>
          <w:rFonts w:ascii="Times New Roman"/>
          <w:b w:val="false"/>
          <w:i w:val="false"/>
          <w:color w:val="000000"/>
          <w:sz w:val="28"/>
        </w:rPr>
        <w:t xml:space="preserve">      Программой предусмотрены строительство новых электролиний, обеспечение поддержания в работоспособном состоянии существующих сельских электрических сетей, разработка мер, направленных на обеспечение сохранности линий электропередач и энергетического оборудования для бесперебойного снабжения электроэнергией населения и объектов социальной сферы. В </w:t>
      </w:r>
      <w:r>
        <w:rPr>
          <w:rFonts w:ascii="Times New Roman"/>
          <w:b/>
          <w:i w:val="false"/>
          <w:color w:val="000000"/>
          <w:sz w:val="28"/>
        </w:rPr>
        <w:t xml:space="preserve">Акмолинской </w:t>
      </w:r>
      <w:r>
        <w:rPr>
          <w:rFonts w:ascii="Times New Roman"/>
          <w:b w:val="false"/>
          <w:i w:val="false"/>
          <w:color w:val="000000"/>
          <w:sz w:val="28"/>
        </w:rPr>
        <w:t xml:space="preserve"> области предусмотрены в 2004-2010 годы реконструкция существующих электрических сетей для содержания их в работоспособном состоянии и внедрение современных систем электрического учета. В </w:t>
      </w:r>
      <w:r>
        <w:rPr>
          <w:rFonts w:ascii="Times New Roman"/>
          <w:b/>
          <w:i w:val="false"/>
          <w:color w:val="000000"/>
          <w:sz w:val="28"/>
        </w:rPr>
        <w:t xml:space="preserve">Актюбинской </w:t>
      </w:r>
      <w:r>
        <w:rPr>
          <w:rFonts w:ascii="Times New Roman"/>
          <w:b w:val="false"/>
          <w:i w:val="false"/>
          <w:color w:val="000000"/>
          <w:sz w:val="28"/>
        </w:rPr>
        <w:t xml:space="preserve"> области предусматривается строительство ВЛ-10 кВ в с. Аккум Айтекебийского района, в с. Бутак Мартукского района, ВЛ-35 кВ - в селах Оймаут и Дияр Байганинского района и в с. Аяккум Шалкарского района. В </w:t>
      </w:r>
      <w:r>
        <w:rPr>
          <w:rFonts w:ascii="Times New Roman"/>
          <w:b/>
          <w:i w:val="false"/>
          <w:color w:val="000000"/>
          <w:sz w:val="28"/>
        </w:rPr>
        <w:t xml:space="preserve">Западно-Казахстанской </w:t>
      </w:r>
      <w:r>
        <w:rPr>
          <w:rFonts w:ascii="Times New Roman"/>
          <w:b w:val="false"/>
          <w:i w:val="false"/>
          <w:color w:val="000000"/>
          <w:sz w:val="28"/>
        </w:rPr>
        <w:t xml:space="preserve"> области намечены строительство дополнительного четвертого энергоблока на 40 МВт на Карачаганакской ГТЭС, внедрение современных систем учета электрической энергии. В Карагандинской области запланирован капитальный ремонт ЛЭП.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5.3.3. Сельские дороги </w:t>
      </w:r>
    </w:p>
    <w:bookmarkEnd w:id="48"/>
    <w:p>
      <w:pPr>
        <w:spacing w:after="0"/>
        <w:ind w:left="0"/>
        <w:jc w:val="both"/>
      </w:pPr>
      <w:r>
        <w:rPr>
          <w:rFonts w:ascii="Times New Roman"/>
          <w:b w:val="false"/>
          <w:i w:val="false"/>
          <w:color w:val="000000"/>
          <w:sz w:val="28"/>
        </w:rPr>
        <w:t xml:space="preserve">      Основными направлениями обеспечения сохранности и улучшения технического состояния автомобильных дорог и сооружений на них являются реализация инвестиционных программ на основе долевого участия средств республиканского и местных бюджетов, проведение капитального, среднего и текущего ремонта, обеспечение транспортной доступности всех СНП. </w:t>
      </w:r>
      <w:r>
        <w:br/>
      </w:r>
      <w:r>
        <w:rPr>
          <w:rFonts w:ascii="Times New Roman"/>
          <w:b w:val="false"/>
          <w:i w:val="false"/>
          <w:color w:val="000000"/>
          <w:sz w:val="28"/>
        </w:rPr>
        <w:t xml:space="preserve">
      В целях доведения технического состояния автомобильных дорог до уровня, соответствующего нормативным требованиям, будут приняты следующие меры по: </w:t>
      </w:r>
      <w:r>
        <w:br/>
      </w:r>
      <w:r>
        <w:rPr>
          <w:rFonts w:ascii="Times New Roman"/>
          <w:b w:val="false"/>
          <w:i w:val="false"/>
          <w:color w:val="000000"/>
          <w:sz w:val="28"/>
        </w:rPr>
        <w:t xml:space="preserve">
      строительству, реконструкции и капитальному ремонту сельских автодорог. В </w:t>
      </w:r>
      <w:r>
        <w:rPr>
          <w:rFonts w:ascii="Times New Roman"/>
          <w:b/>
          <w:i w:val="false"/>
          <w:color w:val="000000"/>
          <w:sz w:val="28"/>
        </w:rPr>
        <w:t xml:space="preserve">Акмолинской </w:t>
      </w:r>
      <w:r>
        <w:rPr>
          <w:rFonts w:ascii="Times New Roman"/>
          <w:b w:val="false"/>
          <w:i w:val="false"/>
          <w:color w:val="000000"/>
          <w:sz w:val="28"/>
        </w:rPr>
        <w:t xml:space="preserve"> области в рамках программы развития автомобильных дорог местного значения намечена реконструкция автотрассы Боровое - Астана, реконструкция и капитальный ремонт разрушенных участков на грузонапряженных направлениях, обеспечивающих межобластные связи (Кокшетау - Костанай, Кокшетау - Петропавловск), межрайонные (Кокшетау - Атбасар, Макинск - Астраханка), и межхозяйственных автодорог, строительство отдельных участков дорог на перспективных направлениях (Егиндыколь - Коргалжино, Коргалжино - Астана). В </w:t>
      </w:r>
      <w:r>
        <w:rPr>
          <w:rFonts w:ascii="Times New Roman"/>
          <w:b/>
          <w:i w:val="false"/>
          <w:color w:val="000000"/>
          <w:sz w:val="28"/>
        </w:rPr>
        <w:t xml:space="preserve">Актюбинской </w:t>
      </w:r>
      <w:r>
        <w:rPr>
          <w:rFonts w:ascii="Times New Roman"/>
          <w:b w:val="false"/>
          <w:i w:val="false"/>
          <w:color w:val="000000"/>
          <w:sz w:val="28"/>
        </w:rPr>
        <w:t xml:space="preserve"> области требуется проведение капитального ремонта автодорог Шубаркудук-Уил-Кобда-Соль-Илецк и Актобе-Болгарка-Шубаркудук. В </w:t>
      </w:r>
      <w:r>
        <w:rPr>
          <w:rFonts w:ascii="Times New Roman"/>
          <w:b/>
          <w:i w:val="false"/>
          <w:color w:val="000000"/>
          <w:sz w:val="28"/>
        </w:rPr>
        <w:t xml:space="preserve">Алматинской </w:t>
      </w:r>
      <w:r>
        <w:rPr>
          <w:rFonts w:ascii="Times New Roman"/>
          <w:b w:val="false"/>
          <w:i w:val="false"/>
          <w:color w:val="000000"/>
          <w:sz w:val="28"/>
        </w:rPr>
        <w:t xml:space="preserve"> области строительство новой дороги - Надек - Чежин, Лесновка - Енбекши, Чулакай - Дихан - Кайрат в Панфиловском районе, Отеген батыр - Карасу в Илийском районе. Капитальный ремонт дорог, из них наибольшей протяженности Ушарал - Архарлы Алакольского района. В </w:t>
      </w:r>
      <w:r>
        <w:rPr>
          <w:rFonts w:ascii="Times New Roman"/>
          <w:b/>
          <w:i w:val="false"/>
          <w:color w:val="000000"/>
          <w:sz w:val="28"/>
        </w:rPr>
        <w:t xml:space="preserve">Западно-Казахстанской </w:t>
      </w:r>
      <w:r>
        <w:rPr>
          <w:rFonts w:ascii="Times New Roman"/>
          <w:b w:val="false"/>
          <w:i w:val="false"/>
          <w:color w:val="000000"/>
          <w:sz w:val="28"/>
        </w:rPr>
        <w:t xml:space="preserve"> области планируется восстановление дорог местного значения. Предусматривается ремонт дорожного покрытия на направлениях Чапаево-Джангала, Джангала-Сайхин, Аксай-Чингирлау, Джамбейты-Каратобе, Каменка-Шильная, Балка-Богатырево, Анкаты-Сарыомир строительство мостового перехода на 15-ом километре автодороги Чапаево-Джангала, реконструкция автодорог Самара-Шымкент, Уральск-Атырау, Подстепное-Федоровка-гр. РФ и Уральск-Каменка-гр. РФ. В </w:t>
      </w:r>
      <w:r>
        <w:rPr>
          <w:rFonts w:ascii="Times New Roman"/>
          <w:b/>
          <w:i w:val="false"/>
          <w:color w:val="000000"/>
          <w:sz w:val="28"/>
        </w:rPr>
        <w:t xml:space="preserve">Карагандинской </w:t>
      </w:r>
      <w:r>
        <w:rPr>
          <w:rFonts w:ascii="Times New Roman"/>
          <w:b w:val="false"/>
          <w:i w:val="false"/>
          <w:color w:val="000000"/>
          <w:sz w:val="28"/>
        </w:rPr>
        <w:t xml:space="preserve"> области планируется капитальный ремонт автодорог местного значения, средний ремонт, текущий ремонт и ямочный ремонт. В </w:t>
      </w:r>
      <w:r>
        <w:rPr>
          <w:rFonts w:ascii="Times New Roman"/>
          <w:b/>
          <w:i w:val="false"/>
          <w:color w:val="000000"/>
          <w:sz w:val="28"/>
        </w:rPr>
        <w:t xml:space="preserve">Мангистауской </w:t>
      </w:r>
      <w:r>
        <w:rPr>
          <w:rFonts w:ascii="Times New Roman"/>
          <w:b w:val="false"/>
          <w:i w:val="false"/>
          <w:color w:val="000000"/>
          <w:sz w:val="28"/>
        </w:rPr>
        <w:t xml:space="preserve"> области намечается проведение капитального ремонта внутрипоселковых и межпоселковых дорог.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планируется отремонтировать (капитальный и средний ремонт) дороги республиканского значения, проходящие по сельской местности, дороги местного значения; </w:t>
      </w:r>
      <w:r>
        <w:br/>
      </w:r>
      <w:r>
        <w:rPr>
          <w:rFonts w:ascii="Times New Roman"/>
          <w:b w:val="false"/>
          <w:i w:val="false"/>
          <w:color w:val="000000"/>
          <w:sz w:val="28"/>
        </w:rPr>
        <w:t xml:space="preserve">
      поддержанию в должном состоянии местных дорог и маршрутов следования пассажирского транспорта. Для функционирования маршрутов пассажирского транспорта внутри населенных пунктов областей предусмотрены капитальный ремонт существующих покрытий и строительство новых дорог с асфальтобетонным покрытием; </w:t>
      </w:r>
      <w:r>
        <w:br/>
      </w:r>
      <w:r>
        <w:rPr>
          <w:rFonts w:ascii="Times New Roman"/>
          <w:b w:val="false"/>
          <w:i w:val="false"/>
          <w:color w:val="000000"/>
          <w:sz w:val="28"/>
        </w:rPr>
        <w:t xml:space="preserve">
      определению стандартного уровня автотранспортного сообщения, связывающего СНП с районными и областными центрами; </w:t>
      </w:r>
      <w:r>
        <w:br/>
      </w:r>
      <w:r>
        <w:rPr>
          <w:rFonts w:ascii="Times New Roman"/>
          <w:b w:val="false"/>
          <w:i w:val="false"/>
          <w:color w:val="000000"/>
          <w:sz w:val="28"/>
        </w:rPr>
        <w:t xml:space="preserve">
      созданию условий для развития в сельской местности рынка транспортных услуг, для чего необходимо содействовать увеличению количества транспортных операторов, созданию дополнительных рабочих мест, восстановлению инфраструктуры и снижению уровня транспортной составляющей в себестоимости сельскохозяйственной продукции.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5.3.4. Связь, телефонизация, почта </w:t>
      </w:r>
    </w:p>
    <w:bookmarkEnd w:id="49"/>
    <w:p>
      <w:pPr>
        <w:spacing w:after="0"/>
        <w:ind w:left="0"/>
        <w:jc w:val="both"/>
      </w:pPr>
      <w:r>
        <w:rPr>
          <w:rFonts w:ascii="Times New Roman"/>
          <w:b w:val="false"/>
          <w:i w:val="false"/>
          <w:color w:val="000000"/>
          <w:sz w:val="28"/>
        </w:rPr>
        <w:t xml:space="preserve">      Развитие инженерной инфраструктуры на селе тесно связано с наличием современных технологий в области доступа аграрного сектора к информационному пространству. Поскольку телекоммуникации являются важной частью инфраструктурного комплекса Республики Казахстан, то их динамичное развитие становится одним из условий повышения эффективности сельскохозяйственного производства, стабилизации миграционных процессов в города, улучшения жизненных стандартов сельского населения. </w:t>
      </w:r>
      <w:r>
        <w:br/>
      </w:r>
      <w:r>
        <w:rPr>
          <w:rFonts w:ascii="Times New Roman"/>
          <w:b w:val="false"/>
          <w:i w:val="false"/>
          <w:color w:val="000000"/>
          <w:sz w:val="28"/>
        </w:rPr>
        <w:t xml:space="preserve">
      Программой предусматривается телефонизация всех нетелефонизированных СНП республики с численностью населения более 200 человек. Наиболее быстрым и эффективным методом телефонизации является применение систем радиодоступа (WLL) и радиоудлинителей, посредством которых населенные пункты, расположенные в радиусе действия до 30 км от АТС, обеспечиваются беспроводной телефонной связью. Так, например, радиодоступ предполагается развернуть в </w:t>
      </w:r>
      <w:r>
        <w:rPr>
          <w:rFonts w:ascii="Times New Roman"/>
          <w:b/>
          <w:i w:val="false"/>
          <w:color w:val="000000"/>
          <w:sz w:val="28"/>
        </w:rPr>
        <w:t xml:space="preserve">Атырауской </w:t>
      </w:r>
      <w:r>
        <w:rPr>
          <w:rFonts w:ascii="Times New Roman"/>
          <w:b w:val="false"/>
          <w:i w:val="false"/>
          <w:color w:val="000000"/>
          <w:sz w:val="28"/>
        </w:rPr>
        <w:t xml:space="preserve"> области - райцентр Махамбет, Балыкши,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 райцентр Саумалколь, Тайынша, в </w:t>
      </w:r>
      <w:r>
        <w:rPr>
          <w:rFonts w:ascii="Times New Roman"/>
          <w:b/>
          <w:i w:val="false"/>
          <w:color w:val="000000"/>
          <w:sz w:val="28"/>
        </w:rPr>
        <w:t xml:space="preserve">Алматинской </w:t>
      </w:r>
      <w:r>
        <w:rPr>
          <w:rFonts w:ascii="Times New Roman"/>
          <w:b w:val="false"/>
          <w:i w:val="false"/>
          <w:color w:val="000000"/>
          <w:sz w:val="28"/>
        </w:rPr>
        <w:t xml:space="preserve"> области - райцентр Талгар, Есик, Чунджа. </w:t>
      </w:r>
      <w:r>
        <w:br/>
      </w:r>
      <w:r>
        <w:rPr>
          <w:rFonts w:ascii="Times New Roman"/>
          <w:b w:val="false"/>
          <w:i w:val="false"/>
          <w:color w:val="000000"/>
          <w:sz w:val="28"/>
        </w:rPr>
        <w:t xml:space="preserve">
      С целью ликвидации значительного пробела в информационном обеспечении сельских жителей и производителей сельхозпродукции необходима телекоммуникационная инфраструктура, построенная на современных цифровых платформах, которая будет вносить вклад в общенациональное экономическое развитие и устранение дисбаланса между сельским и городским населением в отношении уровня жизни, образования и других социальных услуг. </w:t>
      </w:r>
      <w:r>
        <w:br/>
      </w:r>
      <w:r>
        <w:rPr>
          <w:rFonts w:ascii="Times New Roman"/>
          <w:b w:val="false"/>
          <w:i w:val="false"/>
          <w:color w:val="000000"/>
          <w:sz w:val="28"/>
        </w:rPr>
        <w:t xml:space="preserve">
      Для обеспечения агропромышленного комплекса современными телекоммуникационными услугами необходима модернизация существующей сельской сети телекоммуникаций, добиться которой позволит проведение следующих мероприятий: </w:t>
      </w:r>
      <w:r>
        <w:br/>
      </w:r>
      <w:r>
        <w:rPr>
          <w:rFonts w:ascii="Times New Roman"/>
          <w:b w:val="false"/>
          <w:i w:val="false"/>
          <w:color w:val="000000"/>
          <w:sz w:val="28"/>
        </w:rPr>
        <w:t xml:space="preserve">
      замена аналоговых АТС на цифровые, показатель цифровизации при этом к концу 2005 года достигнет 19% по сравнению с сегодняшним 4,8%, например, в </w:t>
      </w:r>
      <w:r>
        <w:rPr>
          <w:rFonts w:ascii="Times New Roman"/>
          <w:b/>
          <w:i w:val="false"/>
          <w:color w:val="000000"/>
          <w:sz w:val="28"/>
        </w:rPr>
        <w:t xml:space="preserve">Костанайской </w:t>
      </w:r>
      <w:r>
        <w:rPr>
          <w:rFonts w:ascii="Times New Roman"/>
          <w:b w:val="false"/>
          <w:i w:val="false"/>
          <w:color w:val="000000"/>
          <w:sz w:val="28"/>
        </w:rPr>
        <w:t xml:space="preserve"> области процент цифровизации составит 17%, </w:t>
      </w:r>
      <w:r>
        <w:rPr>
          <w:rFonts w:ascii="Times New Roman"/>
          <w:b/>
          <w:i w:val="false"/>
          <w:color w:val="000000"/>
          <w:sz w:val="28"/>
        </w:rPr>
        <w:t xml:space="preserve"> Жамбылской </w:t>
      </w:r>
      <w:r>
        <w:rPr>
          <w:rFonts w:ascii="Times New Roman"/>
          <w:b w:val="false"/>
          <w:i w:val="false"/>
          <w:color w:val="000000"/>
          <w:sz w:val="28"/>
        </w:rPr>
        <w:t xml:space="preserve"> - 27%, </w:t>
      </w:r>
      <w:r>
        <w:rPr>
          <w:rFonts w:ascii="Times New Roman"/>
          <w:b/>
          <w:i w:val="false"/>
          <w:color w:val="000000"/>
          <w:sz w:val="28"/>
        </w:rPr>
        <w:t xml:space="preserve">Атырауской </w:t>
      </w:r>
      <w:r>
        <w:rPr>
          <w:rFonts w:ascii="Times New Roman"/>
          <w:b w:val="false"/>
          <w:i w:val="false"/>
          <w:color w:val="000000"/>
          <w:sz w:val="28"/>
        </w:rPr>
        <w:t xml:space="preserve"> - 33%, </w:t>
      </w:r>
      <w:r>
        <w:rPr>
          <w:rFonts w:ascii="Times New Roman"/>
          <w:b/>
          <w:i w:val="false"/>
          <w:color w:val="000000"/>
          <w:sz w:val="28"/>
        </w:rPr>
        <w:t xml:space="preserve">Актюбинской </w:t>
      </w:r>
      <w:r>
        <w:rPr>
          <w:rFonts w:ascii="Times New Roman"/>
          <w:b w:val="false"/>
          <w:i w:val="false"/>
          <w:color w:val="000000"/>
          <w:sz w:val="28"/>
        </w:rPr>
        <w:t xml:space="preserve"> - 34%; </w:t>
      </w:r>
      <w:r>
        <w:br/>
      </w:r>
      <w:r>
        <w:rPr>
          <w:rFonts w:ascii="Times New Roman"/>
          <w:b w:val="false"/>
          <w:i w:val="false"/>
          <w:color w:val="000000"/>
          <w:sz w:val="28"/>
        </w:rPr>
        <w:t xml:space="preserve">
      дооснащение координатных телефонных станций электронными устройствами АОН (автоматический определитель номера), открывающими доступ абонентам к междугородной и международной сети, так как в настоящее время 15% абонентов лишены такой возможности; к концу 2005 года планируется все сельские АТС с монтированной емкостью более 50 номеров обеспечить электронными устройствами АОН; </w:t>
      </w:r>
      <w:r>
        <w:br/>
      </w:r>
      <w:r>
        <w:rPr>
          <w:rFonts w:ascii="Times New Roman"/>
          <w:b w:val="false"/>
          <w:i w:val="false"/>
          <w:color w:val="000000"/>
          <w:sz w:val="28"/>
        </w:rPr>
        <w:t xml:space="preserve">
      цифровизация соединительных линий на участке райцентр-село с одновременным увеличением каналов на этих участках, что значительно улучшит качество предоставляемых услуг и увеличит процент цифровизации с 3,5% до 24%; </w:t>
      </w:r>
      <w:r>
        <w:br/>
      </w:r>
      <w:r>
        <w:rPr>
          <w:rFonts w:ascii="Times New Roman"/>
          <w:b w:val="false"/>
          <w:i w:val="false"/>
          <w:color w:val="000000"/>
          <w:sz w:val="28"/>
        </w:rPr>
        <w:t xml:space="preserve">
      расширение применения новейших технологий в области абонентского доступа - использование устройств РСМ (Pulse-Code Modulation) для организации качественных услуг; </w:t>
      </w:r>
      <w:r>
        <w:br/>
      </w:r>
      <w:r>
        <w:rPr>
          <w:rFonts w:ascii="Times New Roman"/>
          <w:b w:val="false"/>
          <w:i w:val="false"/>
          <w:color w:val="000000"/>
          <w:sz w:val="28"/>
        </w:rPr>
        <w:t xml:space="preserve">
      дальнейшее развитие национальной спутниковой сети связи для отдаленных и труднодоступных районов; </w:t>
      </w:r>
      <w:r>
        <w:br/>
      </w:r>
      <w:r>
        <w:rPr>
          <w:rFonts w:ascii="Times New Roman"/>
          <w:b w:val="false"/>
          <w:i w:val="false"/>
          <w:color w:val="000000"/>
          <w:sz w:val="28"/>
        </w:rPr>
        <w:t xml:space="preserve">
      для поддержания и развития зоновой сети сельской телефонной связи по мере строительства национальной информационной супермагистрали (НИСМ) предусмотрено строить отводы ВОЛС (волоконно-оптической линии связи) для выделения цифровых потоков или каналов в сельские районные центры и крупные СНП с заменой всех аналоговых АТС вдоль трассы НИСМ на цифровые. Сегодня к НИСМ подключены 46 райцентров и 16 сел республики, до 2005 года к НИСМ будут подключены еще 35 райцентров и 5 СНП; </w:t>
      </w:r>
      <w:r>
        <w:br/>
      </w:r>
      <w:r>
        <w:rPr>
          <w:rFonts w:ascii="Times New Roman"/>
          <w:b w:val="false"/>
          <w:i w:val="false"/>
          <w:color w:val="000000"/>
          <w:sz w:val="28"/>
        </w:rPr>
        <w:t xml:space="preserve">
      доведение показателя телефонной плотности на селе к концу 2005 года с 5,6 до 7,6 телефонного аппарата на 100 жителей в результате увеличения количества сельских абонентов с 365,0 тыс. до 450,0 тыс.; </w:t>
      </w:r>
      <w:r>
        <w:br/>
      </w:r>
      <w:r>
        <w:rPr>
          <w:rFonts w:ascii="Times New Roman"/>
          <w:b w:val="false"/>
          <w:i w:val="false"/>
          <w:color w:val="000000"/>
          <w:sz w:val="28"/>
        </w:rPr>
        <w:t xml:space="preserve">
      внедрение в отдаленных и труднодоступных районах спутниковых систем типа ДАМА. Так, в Акмолинской области станции спутниковой связи будут установлены в отдаленных поселках Жаркаинского, Коргалжинского, Жаксынского, Есильского и Атбасарского районов. </w:t>
      </w:r>
      <w:r>
        <w:br/>
      </w:r>
      <w:r>
        <w:rPr>
          <w:rFonts w:ascii="Times New Roman"/>
          <w:b w:val="false"/>
          <w:i w:val="false"/>
          <w:color w:val="000000"/>
          <w:sz w:val="28"/>
        </w:rPr>
        <w:t xml:space="preserve">
      Модернизация существующей сети телекоммуникаций играет также важную роль в интенсивном развитии ИНТЕРНЕТ, электронной почты и мобильной телефонной связи, что будет способствовать увеличению объема оказания телекоммуникационных услуг, который по сравнению с уровнем 2002 года к 2010 году возрастет в 2,1 раза. </w:t>
      </w:r>
      <w:r>
        <w:br/>
      </w:r>
      <w:r>
        <w:rPr>
          <w:rFonts w:ascii="Times New Roman"/>
          <w:b w:val="false"/>
          <w:i w:val="false"/>
          <w:color w:val="000000"/>
          <w:sz w:val="28"/>
        </w:rPr>
        <w:t xml:space="preserve">
      Для восстановления и развития сельской связи и почтового сообщения в 2004-2010 годах с учетом способов их технического решения предполагается: </w:t>
      </w:r>
      <w:r>
        <w:br/>
      </w:r>
      <w:r>
        <w:rPr>
          <w:rFonts w:ascii="Times New Roman"/>
          <w:b w:val="false"/>
          <w:i w:val="false"/>
          <w:color w:val="000000"/>
          <w:sz w:val="28"/>
        </w:rPr>
        <w:t>
      разработка программы государственных мер, направленных на обеспечение и стимулирование универсального доступа на селе к услугам телекоммуникаций, т.е. создание условий для появления новых операторов сельской связи согласно Программе развития отрасли телекоммуникаций Республики Казахстан на 2003-2005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РК от 18 февраля 2003 г. N 168; </w:t>
      </w:r>
      <w:r>
        <w:br/>
      </w:r>
      <w:r>
        <w:rPr>
          <w:rFonts w:ascii="Times New Roman"/>
          <w:b w:val="false"/>
          <w:i w:val="false"/>
          <w:color w:val="000000"/>
          <w:sz w:val="28"/>
        </w:rPr>
        <w:t xml:space="preserve">
      субсидирование стоимости услуг телефонной связи за счет перераспределения доходов операторов; </w:t>
      </w:r>
      <w:r>
        <w:br/>
      </w:r>
      <w:r>
        <w:rPr>
          <w:rFonts w:ascii="Times New Roman"/>
          <w:b w:val="false"/>
          <w:i w:val="false"/>
          <w:color w:val="000000"/>
          <w:sz w:val="28"/>
        </w:rPr>
        <w:t>
      развитие почтово-сберегательной системы на селе в рамках плана развития ОАО "Казпочта" до 2005 года,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марта 2003 года N 268; </w:t>
      </w:r>
      <w:r>
        <w:br/>
      </w:r>
      <w:r>
        <w:rPr>
          <w:rFonts w:ascii="Times New Roman"/>
          <w:b w:val="false"/>
          <w:i w:val="false"/>
          <w:color w:val="000000"/>
          <w:sz w:val="28"/>
        </w:rPr>
        <w:t xml:space="preserve">
      приобретение передвижных ОПС, велосипедов, почтовых ящиков, транспортных средств, зданий и помещений; </w:t>
      </w:r>
      <w:r>
        <w:br/>
      </w:r>
      <w:r>
        <w:rPr>
          <w:rFonts w:ascii="Times New Roman"/>
          <w:b w:val="false"/>
          <w:i w:val="false"/>
          <w:color w:val="000000"/>
          <w:sz w:val="28"/>
        </w:rPr>
        <w:t xml:space="preserve">
      капитальный ремонт зданий и помещений; </w:t>
      </w:r>
      <w:r>
        <w:br/>
      </w:r>
      <w:r>
        <w:rPr>
          <w:rFonts w:ascii="Times New Roman"/>
          <w:b w:val="false"/>
          <w:i w:val="false"/>
          <w:color w:val="000000"/>
          <w:sz w:val="28"/>
        </w:rPr>
        <w:t xml:space="preserve">
      для повышения качества и увеличения частоты перевозки почтовых отправлений приобрести почтовые вагоны в количестве 7 единиц.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5.3.5. Газификация </w:t>
      </w:r>
    </w:p>
    <w:bookmarkEnd w:id="50"/>
    <w:p>
      <w:pPr>
        <w:spacing w:after="0"/>
        <w:ind w:left="0"/>
        <w:jc w:val="both"/>
      </w:pPr>
      <w:r>
        <w:rPr>
          <w:rFonts w:ascii="Times New Roman"/>
          <w:b w:val="false"/>
          <w:i w:val="false"/>
          <w:color w:val="000000"/>
          <w:sz w:val="28"/>
        </w:rPr>
        <w:t xml:space="preserve">      Возможность обеспечения природным газом зависит от наличия на конкретной территории газовых месторождений или газопроводной сети. </w:t>
      </w:r>
      <w:r>
        <w:br/>
      </w:r>
      <w:r>
        <w:rPr>
          <w:rFonts w:ascii="Times New Roman"/>
          <w:b w:val="false"/>
          <w:i w:val="false"/>
          <w:color w:val="000000"/>
          <w:sz w:val="28"/>
        </w:rPr>
        <w:t xml:space="preserve">
      В целом для решения вопросов обеспечения СНП газом и обеспечения доступности к энергетическим ресурсам будут приняты следующие меры: </w:t>
      </w:r>
      <w:r>
        <w:br/>
      </w:r>
      <w:r>
        <w:rPr>
          <w:rFonts w:ascii="Times New Roman"/>
          <w:b w:val="false"/>
          <w:i w:val="false"/>
          <w:color w:val="000000"/>
          <w:sz w:val="28"/>
        </w:rPr>
        <w:t xml:space="preserve">
      строительство магистральных газораспределительных сетей. К примеру, в </w:t>
      </w:r>
      <w:r>
        <w:rPr>
          <w:rFonts w:ascii="Times New Roman"/>
          <w:b/>
          <w:i w:val="false"/>
          <w:color w:val="000000"/>
          <w:sz w:val="28"/>
        </w:rPr>
        <w:t xml:space="preserve">Актюбинской </w:t>
      </w:r>
      <w:r>
        <w:rPr>
          <w:rFonts w:ascii="Times New Roman"/>
          <w:b w:val="false"/>
          <w:i w:val="false"/>
          <w:color w:val="000000"/>
          <w:sz w:val="28"/>
        </w:rPr>
        <w:t xml:space="preserve"> области намечена реализация проектов строительства газопроводов высокого давления в 2004-2010 гг.: Актобе-Мартук, Актобе-Байганин, Актобе-Новоалексеевка, Жанажол-Эмба КС-13. В </w:t>
      </w:r>
      <w:r>
        <w:rPr>
          <w:rFonts w:ascii="Times New Roman"/>
          <w:b/>
          <w:i w:val="false"/>
          <w:color w:val="000000"/>
          <w:sz w:val="28"/>
        </w:rPr>
        <w:t xml:space="preserve">Алматинской </w:t>
      </w:r>
      <w:r>
        <w:rPr>
          <w:rFonts w:ascii="Times New Roman"/>
          <w:b w:val="false"/>
          <w:i w:val="false"/>
          <w:color w:val="000000"/>
          <w:sz w:val="28"/>
        </w:rPr>
        <w:t xml:space="preserve"> области предусмотрено осуществление сетевого газоснабжения 30 СНП Жамбылского, 22 - Карасайского, 3 - Илийского районов с учетом развития Амангельдинского месторождения; </w:t>
      </w:r>
      <w:r>
        <w:br/>
      </w:r>
      <w:r>
        <w:rPr>
          <w:rFonts w:ascii="Times New Roman"/>
          <w:b w:val="false"/>
          <w:i w:val="false"/>
          <w:color w:val="000000"/>
          <w:sz w:val="28"/>
        </w:rPr>
        <w:t xml:space="preserve">
      строительство внутрипоселковых газовых сетей. В том числе в </w:t>
      </w:r>
      <w:r>
        <w:rPr>
          <w:rFonts w:ascii="Times New Roman"/>
          <w:b/>
          <w:i w:val="false"/>
          <w:color w:val="000000"/>
          <w:sz w:val="28"/>
        </w:rPr>
        <w:t xml:space="preserve">Атырауской </w:t>
      </w:r>
      <w:r>
        <w:rPr>
          <w:rFonts w:ascii="Times New Roman"/>
          <w:b w:val="false"/>
          <w:i w:val="false"/>
          <w:color w:val="000000"/>
          <w:sz w:val="28"/>
        </w:rPr>
        <w:t xml:space="preserve"> области предусматривается газификация населенных пунктов Ракуша, Еркинкала, Дамба, Амангельды, Курмангазы, Водниково, Талгайран, Бесикты и участков Стандарт, Жарсуат, Курылыс, Исатай (0,3 км), Забурун (9,7 км), Жана-Жанбай (16,5 км), Жанбай (14,4 км), Алга, Енбекши, Ортакшил, Есбол, Акжаик, Актогай, Алмалы. Для газоснабжения с. Комсомольск и Кошкар предусматривается строительство газопровода-отвода от газопровода Средняя Азия - Центр; </w:t>
      </w:r>
      <w:r>
        <w:br/>
      </w:r>
      <w:r>
        <w:rPr>
          <w:rFonts w:ascii="Times New Roman"/>
          <w:b w:val="false"/>
          <w:i w:val="false"/>
          <w:color w:val="000000"/>
          <w:sz w:val="28"/>
        </w:rPr>
        <w:t xml:space="preserve">
      повышение технической оснащенности централизованных пунктов заправки сжиженным газом и обмена баллонов. </w:t>
      </w:r>
      <w:r>
        <w:br/>
      </w:r>
      <w:r>
        <w:rPr>
          <w:rFonts w:ascii="Times New Roman"/>
          <w:b w:val="false"/>
          <w:i w:val="false"/>
          <w:color w:val="000000"/>
          <w:sz w:val="28"/>
        </w:rPr>
        <w:t xml:space="preserve">
      Реализация мер по обеспечению сельских жителей природным газом предусматривает строительство газопроводных сетей разных уровней в 7 областях республики - в </w:t>
      </w:r>
      <w:r>
        <w:rPr>
          <w:rFonts w:ascii="Times New Roman"/>
          <w:b/>
          <w:i w:val="false"/>
          <w:color w:val="000000"/>
          <w:sz w:val="28"/>
        </w:rPr>
        <w:t xml:space="preserve">Алматинской, Атырауской, Актюбинской, Жамбылской, Западно-Казахстанской, Мангистауской </w:t>
      </w:r>
      <w:r>
        <w:rPr>
          <w:rFonts w:ascii="Times New Roman"/>
          <w:b w:val="false"/>
          <w:i w:val="false"/>
          <w:color w:val="000000"/>
          <w:sz w:val="28"/>
        </w:rPr>
        <w:t xml:space="preserve">и </w:t>
      </w:r>
      <w:r>
        <w:rPr>
          <w:rFonts w:ascii="Times New Roman"/>
          <w:b/>
          <w:i w:val="false"/>
          <w:color w:val="000000"/>
          <w:sz w:val="28"/>
        </w:rPr>
        <w:t xml:space="preserve"> Южно-Казахстанской </w:t>
      </w:r>
      <w:r>
        <w:rPr>
          <w:rFonts w:ascii="Times New Roman"/>
          <w:b w:val="false"/>
          <w:i w:val="false"/>
          <w:color w:val="000000"/>
          <w:sz w:val="28"/>
        </w:rPr>
        <w:t xml:space="preserve"> областях. </w:t>
      </w:r>
      <w:r>
        <w:br/>
      </w:r>
      <w:r>
        <w:rPr>
          <w:rFonts w:ascii="Times New Roman"/>
          <w:b w:val="false"/>
          <w:i w:val="false"/>
          <w:color w:val="000000"/>
          <w:sz w:val="28"/>
        </w:rPr>
        <w:t xml:space="preserve">
      В остальных областях предусматривается осуществить мероприятия по повышению технической оснащенности централизованных пунктов заправки сжиженным газом и обмена баллонов - в </w:t>
      </w:r>
      <w:r>
        <w:rPr>
          <w:rFonts w:ascii="Times New Roman"/>
          <w:b/>
          <w:i w:val="false"/>
          <w:color w:val="000000"/>
          <w:sz w:val="28"/>
        </w:rPr>
        <w:t xml:space="preserve">Акмолинской, Жамбылской, Костанайской, Павлодарской, Кызылординской </w:t>
      </w:r>
      <w:r>
        <w:rPr>
          <w:rFonts w:ascii="Times New Roman"/>
          <w:b w:val="false"/>
          <w:i w:val="false"/>
          <w:color w:val="000000"/>
          <w:sz w:val="28"/>
        </w:rPr>
        <w:t xml:space="preserve">и </w:t>
      </w:r>
      <w:r>
        <w:rPr>
          <w:rFonts w:ascii="Times New Roman"/>
          <w:b/>
          <w:i w:val="false"/>
          <w:color w:val="000000"/>
          <w:sz w:val="28"/>
        </w:rPr>
        <w:t xml:space="preserve"> Южно-Казахстанской </w:t>
      </w:r>
      <w:r>
        <w:rPr>
          <w:rFonts w:ascii="Times New Roman"/>
          <w:b w:val="false"/>
          <w:i w:val="false"/>
          <w:color w:val="000000"/>
          <w:sz w:val="28"/>
        </w:rPr>
        <w:t xml:space="preserve"> областях.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5.4. Развитие социальной инфраструктуры </w:t>
      </w:r>
    </w:p>
    <w:bookmarkEnd w:id="51"/>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5.4.1. Образование </w:t>
      </w:r>
    </w:p>
    <w:bookmarkEnd w:id="52"/>
    <w:p>
      <w:pPr>
        <w:spacing w:after="0"/>
        <w:ind w:left="0"/>
        <w:jc w:val="both"/>
      </w:pPr>
      <w:r>
        <w:rPr>
          <w:rFonts w:ascii="Times New Roman"/>
          <w:b w:val="false"/>
          <w:i w:val="false"/>
          <w:color w:val="000000"/>
          <w:sz w:val="28"/>
        </w:rPr>
        <w:t>      Развитие системы образования на селе до 2005 года будет осуществляться в рамках программы "Ауыл мектебi",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4 февраля 2003 года N 128. Будут предусмотрены меры, обеспечивающие равный доступ к государственным образовательным услугам, сохранность имеющейся сети учебных заведений среднего общего и начального, среднего профессионального образования и ее дальнейшее развитие. </w:t>
      </w:r>
      <w:r>
        <w:br/>
      </w:r>
      <w:r>
        <w:rPr>
          <w:rFonts w:ascii="Times New Roman"/>
          <w:b w:val="false"/>
          <w:i w:val="false"/>
          <w:color w:val="000000"/>
          <w:sz w:val="28"/>
        </w:rPr>
        <w:t xml:space="preserve">
      В области реализации прав на обязательное образование планируется осуществить мероприятия по полному охвату детей школьного возраста общим средним образованием. </w:t>
      </w:r>
      <w:r>
        <w:br/>
      </w:r>
      <w:r>
        <w:rPr>
          <w:rFonts w:ascii="Times New Roman"/>
          <w:b w:val="false"/>
          <w:i w:val="false"/>
          <w:color w:val="000000"/>
          <w:sz w:val="28"/>
        </w:rPr>
        <w:t xml:space="preserve">
      Для повышения качества образования необходимо обеспечить сельские школы, колледжи и профессиональные школы (лицеи) компьютерной техникой, необходимым спортивным инвентарем из различных источников финансирования, в том числе за счет средств местных бюджетов, средств спонсоров, международных организаций. </w:t>
      </w:r>
      <w:r>
        <w:br/>
      </w:r>
      <w:r>
        <w:rPr>
          <w:rFonts w:ascii="Times New Roman"/>
          <w:b w:val="false"/>
          <w:i w:val="false"/>
          <w:color w:val="000000"/>
          <w:sz w:val="28"/>
        </w:rPr>
        <w:t xml:space="preserve">
      Для формирования единого информационного пространства будет продолжена работа по подключению сельских организаций образования к единой образовательной сети Казахстана через телекоммуникационные сети и Интернет при наличии технических возможностей. </w:t>
      </w:r>
      <w:r>
        <w:br/>
      </w:r>
      <w:r>
        <w:rPr>
          <w:rFonts w:ascii="Times New Roman"/>
          <w:b w:val="false"/>
          <w:i w:val="false"/>
          <w:color w:val="000000"/>
          <w:sz w:val="28"/>
        </w:rPr>
        <w:t xml:space="preserve">
      В целях укрепления материальной базы сельских организаций образования, обеспечения их учебно-наглядными пособиями, учебниками и методической литературой нового поколения предполагается создать библиотечные фонды, предоставить сельским общеобразовательным, профессиональным школам (лицеям) и колледжам земельные угодья для проведения практики учащихся. </w:t>
      </w:r>
      <w:r>
        <w:br/>
      </w:r>
      <w:r>
        <w:rPr>
          <w:rFonts w:ascii="Times New Roman"/>
          <w:b w:val="false"/>
          <w:i w:val="false"/>
          <w:color w:val="000000"/>
          <w:sz w:val="28"/>
        </w:rPr>
        <w:t xml:space="preserve">
      Кроме того, до 2010 года для повышения качества услуг образования в ауле предусматривается: </w:t>
      </w:r>
      <w:r>
        <w:br/>
      </w:r>
      <w:r>
        <w:rPr>
          <w:rFonts w:ascii="Times New Roman"/>
          <w:b w:val="false"/>
          <w:i w:val="false"/>
          <w:color w:val="000000"/>
          <w:sz w:val="28"/>
        </w:rPr>
        <w:t xml:space="preserve">
      обеспечение жильем молодых специалистов, окончивших высшие и средние профессиональные учебные заведения и прибывших для работы в сельскую местность, в соответствии с законодательством РК; </w:t>
      </w:r>
      <w:r>
        <w:br/>
      </w:r>
      <w:r>
        <w:rPr>
          <w:rFonts w:ascii="Times New Roman"/>
          <w:b w:val="false"/>
          <w:i w:val="false"/>
          <w:color w:val="000000"/>
          <w:sz w:val="28"/>
        </w:rPr>
        <w:t xml:space="preserve">
      осуществлять подвоз учащихся к школе из отдаленных сел на специальном автотранспорте; </w:t>
      </w:r>
      <w:r>
        <w:br/>
      </w:r>
      <w:r>
        <w:rPr>
          <w:rFonts w:ascii="Times New Roman"/>
          <w:b w:val="false"/>
          <w:i w:val="false"/>
          <w:color w:val="000000"/>
          <w:sz w:val="28"/>
        </w:rPr>
        <w:t xml:space="preserve">
      подготовка кадров в высших учебных заведениях страны для аграрного сектора по государственным образовательным грантам и государственным образовательным кредитам (пед. кадры для сельских школ); </w:t>
      </w:r>
      <w:r>
        <w:br/>
      </w:r>
      <w:r>
        <w:rPr>
          <w:rFonts w:ascii="Times New Roman"/>
          <w:b w:val="false"/>
          <w:i w:val="false"/>
          <w:color w:val="000000"/>
          <w:sz w:val="28"/>
        </w:rPr>
        <w:t xml:space="preserve">
      строительство объектов образования. Так, в </w:t>
      </w:r>
      <w:r>
        <w:rPr>
          <w:rFonts w:ascii="Times New Roman"/>
          <w:b/>
          <w:i w:val="false"/>
          <w:color w:val="000000"/>
          <w:sz w:val="28"/>
        </w:rPr>
        <w:t xml:space="preserve">Алматинской </w:t>
      </w:r>
      <w:r>
        <w:rPr>
          <w:rFonts w:ascii="Times New Roman"/>
          <w:b w:val="false"/>
          <w:i w:val="false"/>
          <w:color w:val="000000"/>
          <w:sz w:val="28"/>
        </w:rPr>
        <w:t xml:space="preserve"> области предусмотрено строительство интернатных учреждений для детей из сельской местности. Для осуществления обязательной дошкольной подготовки 5-6 летних детей в организациях образования выделены средства на открытие классов предшкольной подготовки, а также будут открыты детские дошкольные учреждения, предусмотрено строительство новых общеобразовательных школ. В </w:t>
      </w:r>
      <w:r>
        <w:rPr>
          <w:rFonts w:ascii="Times New Roman"/>
          <w:b/>
          <w:i w:val="false"/>
          <w:color w:val="000000"/>
          <w:sz w:val="28"/>
        </w:rPr>
        <w:t xml:space="preserve">Атырауской </w:t>
      </w:r>
      <w:r>
        <w:rPr>
          <w:rFonts w:ascii="Times New Roman"/>
          <w:b w:val="false"/>
          <w:i w:val="false"/>
          <w:color w:val="000000"/>
          <w:sz w:val="28"/>
        </w:rPr>
        <w:t xml:space="preserve"> области предусмотрено строительство 4 школ (с. Курилкино на 320 уч. мест, с. Миялы на 320 уч. мест, с. Уштоган на 200 уч. мест, с. Сафоновка на 624 учен. места), из местного бюджета - 17 школ и 2 пришкольных интерната. За счет спонсорских средств предусматривается строительство средней школы в с. Исатай и 2-х начальных школ в с. Доссор. В </w:t>
      </w:r>
      <w:r>
        <w:rPr>
          <w:rFonts w:ascii="Times New Roman"/>
          <w:b/>
          <w:i w:val="false"/>
          <w:color w:val="000000"/>
          <w:sz w:val="28"/>
        </w:rPr>
        <w:t xml:space="preserve">Западно-Казахстанской </w:t>
      </w:r>
      <w:r>
        <w:rPr>
          <w:rFonts w:ascii="Times New Roman"/>
          <w:b w:val="false"/>
          <w:i w:val="false"/>
          <w:color w:val="000000"/>
          <w:sz w:val="28"/>
        </w:rPr>
        <w:t xml:space="preserve"> области предусматривается строительство в сельских населенных пунктах 22 школ, так как существующие школы находятся в аварийном состоянии (1960-1970 гг. постройки) или в приспособленных помещениях. В некоторых населенных пунктах школы не имеют спортивных залов, мастерских, в них не хватает классных комнат, поэтому предусматривается строительство спортивных залов рядом с существующим зданием школы. Детская музыкальная школа в с. Каменка Таскалинского района размещается в здании средней общеобразовательной школы, в которой занятия проводятся в две смены, отсутствуют условия для индивидуальных занятий с учащимися. В связи с этим предполагается строительство здания детской музыкальной школы. В </w:t>
      </w:r>
      <w:r>
        <w:rPr>
          <w:rFonts w:ascii="Times New Roman"/>
          <w:b/>
          <w:i w:val="false"/>
          <w:color w:val="000000"/>
          <w:sz w:val="28"/>
        </w:rPr>
        <w:t xml:space="preserve">Карагандинской </w:t>
      </w:r>
      <w:r>
        <w:rPr>
          <w:rFonts w:ascii="Times New Roman"/>
          <w:b w:val="false"/>
          <w:i w:val="false"/>
          <w:color w:val="000000"/>
          <w:sz w:val="28"/>
        </w:rPr>
        <w:t xml:space="preserve"> области в целях улучшения общеобразовательного процесса и перевода школ из приспособленных и аварийных зданий в типовые программой предусматривается строительство средних, основных школ, школ-интернатов и дошкольных учреждений. В Бухар-Жырауском районе планируется строительство школы искусств. Намечается проведение ремонтных работ в зданиях общеобразовательных школ.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планируется осуществить мероприятия по модернизации и реорганизации основных школ в начальные и средних в основные, параллельно с реорганизаций школ предусмотреть открытие интернатных учреждений; </w:t>
      </w:r>
      <w:r>
        <w:br/>
      </w:r>
      <w:r>
        <w:rPr>
          <w:rFonts w:ascii="Times New Roman"/>
          <w:b w:val="false"/>
          <w:i w:val="false"/>
          <w:color w:val="000000"/>
          <w:sz w:val="28"/>
        </w:rPr>
        <w:t xml:space="preserve">
      ремонт и реконструкция объектов образования; </w:t>
      </w:r>
      <w:r>
        <w:br/>
      </w:r>
      <w:r>
        <w:rPr>
          <w:rFonts w:ascii="Times New Roman"/>
          <w:b w:val="false"/>
          <w:i w:val="false"/>
          <w:color w:val="000000"/>
          <w:sz w:val="28"/>
        </w:rPr>
        <w:t xml:space="preserve">
      укрепление материально-технической базы объектов образования; </w:t>
      </w:r>
      <w:r>
        <w:br/>
      </w:r>
      <w:r>
        <w:rPr>
          <w:rFonts w:ascii="Times New Roman"/>
          <w:b w:val="false"/>
          <w:i w:val="false"/>
          <w:color w:val="000000"/>
          <w:sz w:val="28"/>
        </w:rPr>
        <w:t xml:space="preserve">
      повышение квалификации учителей сельских школ, колледжей и профессиональных школ. </w:t>
      </w:r>
      <w:r>
        <w:br/>
      </w:r>
      <w:r>
        <w:rPr>
          <w:rFonts w:ascii="Times New Roman"/>
          <w:b w:val="false"/>
          <w:i w:val="false"/>
          <w:color w:val="000000"/>
          <w:sz w:val="28"/>
        </w:rPr>
        <w:t xml:space="preserve">
      В </w:t>
      </w:r>
      <w:r>
        <w:rPr>
          <w:rFonts w:ascii="Times New Roman"/>
          <w:b/>
          <w:i w:val="false"/>
          <w:color w:val="000000"/>
          <w:sz w:val="28"/>
        </w:rPr>
        <w:t xml:space="preserve">Жамбылской </w:t>
      </w:r>
      <w:r>
        <w:rPr>
          <w:rFonts w:ascii="Times New Roman"/>
          <w:b w:val="false"/>
          <w:i w:val="false"/>
          <w:color w:val="000000"/>
          <w:sz w:val="28"/>
        </w:rPr>
        <w:t xml:space="preserve"> области в связи с чрезвычайными обстоятельствами (землетрясением) и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РК от 27.05.2003 года N 492 "О первоочередных мерах по ликвидации последствий землетрясения и восстановлению объектов социального значения в Жамбылской области" предусмотрено строительство 3 школ, усиление и ремонт 11 учреждений за счет спонсорских средств в 2003 году, а также строительство 4 школ за счет республиканского бюджета в 2004-2005 годы.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5.4.2. Здравоохранение </w:t>
      </w:r>
    </w:p>
    <w:bookmarkEnd w:id="53"/>
    <w:p>
      <w:pPr>
        <w:spacing w:after="0"/>
        <w:ind w:left="0"/>
        <w:jc w:val="both"/>
      </w:pPr>
      <w:r>
        <w:rPr>
          <w:rFonts w:ascii="Times New Roman"/>
          <w:b w:val="false"/>
          <w:i w:val="false"/>
          <w:color w:val="000000"/>
          <w:sz w:val="28"/>
        </w:rPr>
        <w:t xml:space="preserve">      Основным направлением развития системы здравоохранения в ауле является реальное снижение заболеваемости населения посредством повышения качества и доступности медицинских услуг. Реализация этой задачи предусматривается путем совершенствования финансовых инструментов на рынке медицинских услуг, улучшения обеспечения доступа к медицинским услугам жителей села, активизации мероприятий по пропаганде здорового образа жизни. </w:t>
      </w:r>
      <w:r>
        <w:br/>
      </w:r>
      <w:r>
        <w:rPr>
          <w:rFonts w:ascii="Times New Roman"/>
          <w:b w:val="false"/>
          <w:i w:val="false"/>
          <w:color w:val="000000"/>
          <w:sz w:val="28"/>
        </w:rPr>
        <w:t xml:space="preserve">
      За период реализации Программы предусматривается укрепление материально-технической базы и улучшение содержания объектов здравоохранения. </w:t>
      </w:r>
      <w:r>
        <w:br/>
      </w:r>
      <w:r>
        <w:rPr>
          <w:rFonts w:ascii="Times New Roman"/>
          <w:b w:val="false"/>
          <w:i w:val="false"/>
          <w:color w:val="000000"/>
          <w:sz w:val="28"/>
        </w:rPr>
        <w:t xml:space="preserve">
      Планируется строительство медучреждений, капитальный, текущий ремонт и реконструкция объектов здравоохранения. Например, в </w:t>
      </w:r>
      <w:r>
        <w:rPr>
          <w:rFonts w:ascii="Times New Roman"/>
          <w:b/>
          <w:i w:val="false"/>
          <w:color w:val="000000"/>
          <w:sz w:val="28"/>
        </w:rPr>
        <w:t xml:space="preserve">Атырауской </w:t>
      </w:r>
      <w:r>
        <w:rPr>
          <w:rFonts w:ascii="Times New Roman"/>
          <w:b w:val="false"/>
          <w:i w:val="false"/>
          <w:color w:val="000000"/>
          <w:sz w:val="28"/>
        </w:rPr>
        <w:t xml:space="preserve"> области планируется строительство туббольницы на 70 коек в г. Кульсары, туббольницы в с. Доссор на 50 коек, больничного комплекса в с. Доссор, ЦРБ в пос. Индерборский на 50 коек и в пос. Аккистау, 3-х ФП в Кзылкогинском районе. В некоторых населенных пунктах необходим капитальный ремонт зданий СВА и участковых больниц. Здания СВА 12 СНП имеют печное отопление, наблюдается низкий температурный режим. Необходима их газификация и строительство котельной в с. Жымпиты. </w:t>
      </w:r>
      <w:r>
        <w:br/>
      </w:r>
      <w:r>
        <w:rPr>
          <w:rFonts w:ascii="Times New Roman"/>
          <w:b w:val="false"/>
          <w:i w:val="false"/>
          <w:color w:val="000000"/>
          <w:sz w:val="28"/>
        </w:rPr>
        <w:t xml:space="preserve">
      В рамках Программы предусматривается улучшение оказания первичной медико-санитарной помощи. Так, для обеспечения доступности медицинской и фармацевтической помощи в </w:t>
      </w:r>
      <w:r>
        <w:rPr>
          <w:rFonts w:ascii="Times New Roman"/>
          <w:b/>
          <w:i w:val="false"/>
          <w:color w:val="000000"/>
          <w:sz w:val="28"/>
        </w:rPr>
        <w:t xml:space="preserve">Алматинской </w:t>
      </w:r>
      <w:r>
        <w:rPr>
          <w:rFonts w:ascii="Times New Roman"/>
          <w:b w:val="false"/>
          <w:i w:val="false"/>
          <w:color w:val="000000"/>
          <w:sz w:val="28"/>
        </w:rPr>
        <w:t xml:space="preserve"> области, учитывая отдаленность СНП от областного центра и низкую обеспеченность койками, планируется увеличение коечной сети в селах  Нарынкол, Кегень Райымбекского района и в с. Шелек Енбекшиказахского района. Планируется открытие инфекционного отделения ЦРБ в с. Баканас на 15 коек. С целью снижения младенческой смертности, заболеваемости детей до года, профилактики и укрепления здоровья детей раннего возраста будет открыто 5 молочных кухонь. </w:t>
      </w:r>
      <w:r>
        <w:br/>
      </w:r>
      <w:r>
        <w:rPr>
          <w:rFonts w:ascii="Times New Roman"/>
          <w:b w:val="false"/>
          <w:i w:val="false"/>
          <w:color w:val="000000"/>
          <w:sz w:val="28"/>
        </w:rPr>
        <w:t xml:space="preserve">
      Приоритетными направлениями развития системы здравоохранения в сельской местности также определены: </w:t>
      </w:r>
      <w:r>
        <w:br/>
      </w:r>
      <w:r>
        <w:rPr>
          <w:rFonts w:ascii="Times New Roman"/>
          <w:b w:val="false"/>
          <w:i w:val="false"/>
          <w:color w:val="000000"/>
          <w:sz w:val="28"/>
        </w:rPr>
        <w:t xml:space="preserve">
      обеспечение санитарно-эпидемиологического благополучия сельского населения; </w:t>
      </w:r>
      <w:r>
        <w:br/>
      </w:r>
      <w:r>
        <w:rPr>
          <w:rFonts w:ascii="Times New Roman"/>
          <w:b w:val="false"/>
          <w:i w:val="false"/>
          <w:color w:val="000000"/>
          <w:sz w:val="28"/>
        </w:rPr>
        <w:t xml:space="preserve">
      систематическое повышение квалификации медицинских работников сельского здравоохранения. Повышение уровня социальной защищенности молодых специалистов здравоохранения путем их обеспечения жильем; </w:t>
      </w:r>
      <w:r>
        <w:br/>
      </w:r>
      <w:r>
        <w:rPr>
          <w:rFonts w:ascii="Times New Roman"/>
          <w:b w:val="false"/>
          <w:i w:val="false"/>
          <w:color w:val="000000"/>
          <w:sz w:val="28"/>
        </w:rPr>
        <w:t xml:space="preserve">
      повсеместная пропаганда здорового образа жизни и охрана материнства и детства; </w:t>
      </w:r>
      <w:r>
        <w:br/>
      </w:r>
      <w:r>
        <w:rPr>
          <w:rFonts w:ascii="Times New Roman"/>
          <w:b w:val="false"/>
          <w:i w:val="false"/>
          <w:color w:val="000000"/>
          <w:sz w:val="28"/>
        </w:rPr>
        <w:t xml:space="preserve">
      оказание специализированной медицинской помощи больным туберкулезом. </w:t>
      </w:r>
      <w:r>
        <w:br/>
      </w:r>
      <w:r>
        <w:rPr>
          <w:rFonts w:ascii="Times New Roman"/>
          <w:b w:val="false"/>
          <w:i w:val="false"/>
          <w:color w:val="000000"/>
          <w:sz w:val="28"/>
        </w:rPr>
        <w:t xml:space="preserve">
      В центральных районных и областных больницах будут создаваться штатные передвижные врачебные амбулатории для обслуживания населения отдаленных населенных пунктов с малым числом населения. </w:t>
      </w:r>
      <w:r>
        <w:br/>
      </w:r>
      <w:r>
        <w:rPr>
          <w:rFonts w:ascii="Times New Roman"/>
          <w:b w:val="false"/>
          <w:i w:val="false"/>
          <w:color w:val="000000"/>
          <w:sz w:val="28"/>
        </w:rPr>
        <w:t xml:space="preserve">
      В целях обеспечения качества и доступности медицинского обслуживания сельского населения РК в практику сельских медицинских организаций будут внедряться телемедицина и современные технологии диагностики и лечения заболеваний независимо от расстояний и уровня медико-технического оснащения на местах. </w:t>
      </w:r>
      <w:r>
        <w:br/>
      </w:r>
      <w:r>
        <w:rPr>
          <w:rFonts w:ascii="Times New Roman"/>
          <w:b w:val="false"/>
          <w:i w:val="false"/>
          <w:color w:val="000000"/>
          <w:sz w:val="28"/>
        </w:rPr>
        <w:t xml:space="preserve">
      Для реализации этой цели предусматривается создание комплексной программы, позволяющей обеспечить доступ сельских жителей республики к медицинскому обслуживанию и медицинской информации на уровне системы первичной медицинской помощи путем создания программы телемедицины, мобильной медицины и совершенствования медицинского образования. </w:t>
      </w:r>
      <w:r>
        <w:br/>
      </w:r>
      <w:r>
        <w:rPr>
          <w:rFonts w:ascii="Times New Roman"/>
          <w:b w:val="false"/>
          <w:i w:val="false"/>
          <w:color w:val="000000"/>
          <w:sz w:val="28"/>
        </w:rPr>
        <w:t xml:space="preserve">
      Будут восстановлены и получат дальнейшее развитие санитарная авиация в составе областных больниц и ее наземные подразделения в центральных районных больницах. </w:t>
      </w:r>
      <w:r>
        <w:br/>
      </w:r>
      <w:r>
        <w:rPr>
          <w:rFonts w:ascii="Times New Roman"/>
          <w:b w:val="false"/>
          <w:i w:val="false"/>
          <w:color w:val="000000"/>
          <w:sz w:val="28"/>
        </w:rPr>
        <w:t xml:space="preserve">
      Предусматривается законодательное закрепление социальной защиты работающих в сфере здравоохранения в сельской местности, в том числе приобретение топлива, бесплатный проезд в общественном транспорте медицинских работников с разъездным характером деятельности, повышение не менее чем на 25 процентов окладов (ставок) по сравнению со ставками медицинских работников, занимающихся этими видами деятельности в городских условиях. </w:t>
      </w:r>
      <w:r>
        <w:br/>
      </w:r>
      <w:r>
        <w:rPr>
          <w:rFonts w:ascii="Times New Roman"/>
          <w:b w:val="false"/>
          <w:i w:val="false"/>
          <w:color w:val="000000"/>
          <w:sz w:val="28"/>
        </w:rPr>
        <w:t xml:space="preserve">
      Сельские и семейные врачебные амбулатории, сельские участковые и центральные районные больницы с их поликлиническими подразделениями будут оснащены медицинским оборудованием и санитарным автотранспортом в соответствии с установленными нормативами, предусматривается также их компьютеризация.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5.4.3. Культура, спорт, туризм, общественная </w:t>
      </w:r>
      <w:r>
        <w:br/>
      </w:r>
      <w:r>
        <w:rPr>
          <w:rFonts w:ascii="Times New Roman"/>
          <w:b w:val="false"/>
          <w:i w:val="false"/>
          <w:color w:val="000000"/>
          <w:sz w:val="28"/>
        </w:rPr>
        <w:t>
</w:t>
      </w:r>
      <w:r>
        <w:rPr>
          <w:rFonts w:ascii="Times New Roman"/>
          <w:b/>
          <w:i w:val="false"/>
          <w:color w:val="000000"/>
          <w:sz w:val="28"/>
        </w:rPr>
        <w:t xml:space="preserve">             безопасность и правовое обслуживание </w:t>
      </w:r>
    </w:p>
    <w:bookmarkEnd w:id="54"/>
    <w:p>
      <w:pPr>
        <w:spacing w:after="0"/>
        <w:ind w:left="0"/>
        <w:jc w:val="both"/>
      </w:pPr>
      <w:r>
        <w:rPr>
          <w:rFonts w:ascii="Times New Roman"/>
          <w:b w:val="false"/>
          <w:i w:val="false"/>
          <w:color w:val="000000"/>
          <w:sz w:val="28"/>
        </w:rPr>
        <w:t xml:space="preserve">      Развитие культуры на селе предусматривает реализацию духовного потенциала общества через укрепление единого культурно-информационного пространства, сохранение и развитие историко-культурного наследия, обеспечение условий развития профессионального искусства и народного творчества, проведение сбалансированной языковой и социально ориентированной молодежной политики. </w:t>
      </w:r>
      <w:r>
        <w:br/>
      </w:r>
      <w:r>
        <w:rPr>
          <w:rFonts w:ascii="Times New Roman"/>
          <w:b w:val="false"/>
          <w:i w:val="false"/>
          <w:color w:val="000000"/>
          <w:sz w:val="28"/>
        </w:rPr>
        <w:t xml:space="preserve">
      Будут приняты действенные меры по восстановлению неработающих учреждений культуры: районных отделов культуры, библиотек, клубов, кинотеатров, киноустановок, которые будут финансироваться из средств местного бюджета. Так, в </w:t>
      </w:r>
      <w:r>
        <w:rPr>
          <w:rFonts w:ascii="Times New Roman"/>
          <w:b/>
          <w:i w:val="false"/>
          <w:color w:val="000000"/>
          <w:sz w:val="28"/>
        </w:rPr>
        <w:t xml:space="preserve">Западно-Казахстанской </w:t>
      </w:r>
      <w:r>
        <w:rPr>
          <w:rFonts w:ascii="Times New Roman"/>
          <w:b w:val="false"/>
          <w:i w:val="false"/>
          <w:color w:val="000000"/>
          <w:sz w:val="28"/>
        </w:rPr>
        <w:t xml:space="preserve"> области до 2010 года ожидается расширение сети культурных учреждений, открытие домов культуры, клубов и библиотек, ранее закрытых в процессе оптимизации, за счет восстановления имеющихся зданий. В </w:t>
      </w:r>
      <w:r>
        <w:rPr>
          <w:rFonts w:ascii="Times New Roman"/>
          <w:b/>
          <w:i w:val="false"/>
          <w:color w:val="000000"/>
          <w:sz w:val="28"/>
        </w:rPr>
        <w:t xml:space="preserve">Карагандинской области </w:t>
      </w:r>
      <w:r>
        <w:rPr>
          <w:rFonts w:ascii="Times New Roman"/>
          <w:b w:val="false"/>
          <w:i w:val="false"/>
          <w:color w:val="000000"/>
          <w:sz w:val="28"/>
        </w:rPr>
        <w:t xml:space="preserve"> предусмотрено строительство объектов культуры. </w:t>
      </w:r>
      <w:r>
        <w:br/>
      </w:r>
      <w:r>
        <w:rPr>
          <w:rFonts w:ascii="Times New Roman"/>
          <w:b w:val="false"/>
          <w:i w:val="false"/>
          <w:color w:val="000000"/>
          <w:sz w:val="28"/>
        </w:rPr>
        <w:t xml:space="preserve">
      Планируется укрепление материально-технической базы государственных учреждений и предприятий культуры. </w:t>
      </w:r>
      <w:r>
        <w:br/>
      </w:r>
      <w:r>
        <w:rPr>
          <w:rFonts w:ascii="Times New Roman"/>
          <w:b w:val="false"/>
          <w:i w:val="false"/>
          <w:color w:val="000000"/>
          <w:sz w:val="28"/>
        </w:rPr>
        <w:t xml:space="preserve">
      Предусматривается обеспечение сельского населения комплексом культурно-досуговых и информационно-просветительских услуг, возобновление гастрольной деятельности республиканских театрально-концертных организаций. </w:t>
      </w:r>
      <w:r>
        <w:br/>
      </w:r>
      <w:r>
        <w:rPr>
          <w:rFonts w:ascii="Times New Roman"/>
          <w:b w:val="false"/>
          <w:i w:val="false"/>
          <w:color w:val="000000"/>
          <w:sz w:val="28"/>
        </w:rPr>
        <w:t xml:space="preserve">
      Предусмотрены пополнение фонда сельских библиотек произведениями отечественной и мировой классики, книгами современных писателей, периодическими изданиями, обеспечение компьютерной техникой с подключением к Интернет. </w:t>
      </w:r>
      <w:r>
        <w:br/>
      </w:r>
      <w:r>
        <w:rPr>
          <w:rFonts w:ascii="Times New Roman"/>
          <w:b w:val="false"/>
          <w:i w:val="false"/>
          <w:color w:val="000000"/>
          <w:sz w:val="28"/>
        </w:rPr>
        <w:t xml:space="preserve">
      Улучшение состояния физической культуры, спорта на селе будет осуществляться за счет развития физической культуры и массового спорта, спорта высших достижений, будет создаваться современная база для подготовки спортсменов высокого класса, широкая сеть физкультурно-оздоровительных и спортивных сооружений. Предусматривается превращение туристической отрасли в доходную отрасль экономики. </w:t>
      </w:r>
      <w:r>
        <w:br/>
      </w:r>
      <w:r>
        <w:rPr>
          <w:rFonts w:ascii="Times New Roman"/>
          <w:b w:val="false"/>
          <w:i w:val="false"/>
          <w:color w:val="000000"/>
          <w:sz w:val="28"/>
        </w:rPr>
        <w:t xml:space="preserve">
      Для улучшения состояния физической культуры, спорта и туризма на селе предусматриваются следующие меры: </w:t>
      </w:r>
      <w:r>
        <w:br/>
      </w:r>
      <w:r>
        <w:rPr>
          <w:rFonts w:ascii="Times New Roman"/>
          <w:b w:val="false"/>
          <w:i w:val="false"/>
          <w:color w:val="000000"/>
          <w:sz w:val="28"/>
        </w:rPr>
        <w:t xml:space="preserve">
      провести реконструкцию и обновление спортивных сооружений; </w:t>
      </w:r>
      <w:r>
        <w:br/>
      </w:r>
      <w:r>
        <w:rPr>
          <w:rFonts w:ascii="Times New Roman"/>
          <w:b w:val="false"/>
          <w:i w:val="false"/>
          <w:color w:val="000000"/>
          <w:sz w:val="28"/>
        </w:rPr>
        <w:t xml:space="preserve">
      организовать строительство спортивных площадок для занятий физической культурой и спортом; </w:t>
      </w:r>
      <w:r>
        <w:br/>
      </w:r>
      <w:r>
        <w:rPr>
          <w:rFonts w:ascii="Times New Roman"/>
          <w:b w:val="false"/>
          <w:i w:val="false"/>
          <w:color w:val="000000"/>
          <w:sz w:val="28"/>
        </w:rPr>
        <w:t xml:space="preserve">
      обеспечить спортивные учреждения необходимым спортивным инвентарем и оборудованием; </w:t>
      </w:r>
      <w:r>
        <w:br/>
      </w:r>
      <w:r>
        <w:rPr>
          <w:rFonts w:ascii="Times New Roman"/>
          <w:b w:val="false"/>
          <w:i w:val="false"/>
          <w:color w:val="000000"/>
          <w:sz w:val="28"/>
        </w:rPr>
        <w:t xml:space="preserve">
      создать спортивные инфраструктуры; </w:t>
      </w:r>
      <w:r>
        <w:br/>
      </w:r>
      <w:r>
        <w:rPr>
          <w:rFonts w:ascii="Times New Roman"/>
          <w:b w:val="false"/>
          <w:i w:val="false"/>
          <w:color w:val="000000"/>
          <w:sz w:val="28"/>
        </w:rPr>
        <w:t xml:space="preserve">
      реализовать программы образования для детей и юношества на местном уровне. </w:t>
      </w:r>
      <w:r>
        <w:br/>
      </w:r>
      <w:r>
        <w:rPr>
          <w:rFonts w:ascii="Times New Roman"/>
          <w:b w:val="false"/>
          <w:i w:val="false"/>
          <w:color w:val="000000"/>
          <w:sz w:val="28"/>
        </w:rPr>
        <w:t xml:space="preserve">
      В целях обеспечения общественной безопасности планируется оснащение сельских участковых инспекторов полиции и участковых пунктов полиции транспортными средствами, мебелью, компьютерной техникой, стационарными рациями. </w:t>
      </w:r>
      <w:r>
        <w:br/>
      </w:r>
      <w:r>
        <w:rPr>
          <w:rFonts w:ascii="Times New Roman"/>
          <w:b w:val="false"/>
          <w:i w:val="false"/>
          <w:color w:val="000000"/>
          <w:sz w:val="28"/>
        </w:rPr>
        <w:t xml:space="preserve">
      Совершенствование правового обслуживания сельского населения будет предполагать дальнейшее увеличение численности адвокатов, нотариусов и других профессиональных юристов, занятых в сфере оказания квалифицированной юридической помощи, повышение качества оказываемых правовых услуг сельским жителям, а также создание социально-бытовых условий органами местного госуправления для размещения адвокатских контор, юридических консультаций, нотариальных контор. </w:t>
      </w:r>
      <w:r>
        <w:br/>
      </w:r>
      <w:r>
        <w:rPr>
          <w:rFonts w:ascii="Times New Roman"/>
          <w:b w:val="false"/>
          <w:i w:val="false"/>
          <w:color w:val="000000"/>
          <w:sz w:val="28"/>
        </w:rPr>
        <w:t xml:space="preserve">
      Системность и доступность правовых услуг для сельского населения будет обеспечиваться также разработкой и реализацией органами местного госуправления программ по совершенствованию правового обслуживания сельских районов за счет средств местных бюджетов.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5.4.4. Жилье </w:t>
      </w:r>
    </w:p>
    <w:bookmarkEnd w:id="55"/>
    <w:p>
      <w:pPr>
        <w:spacing w:after="0"/>
        <w:ind w:left="0"/>
        <w:jc w:val="both"/>
      </w:pPr>
      <w:r>
        <w:rPr>
          <w:rFonts w:ascii="Times New Roman"/>
          <w:b w:val="false"/>
          <w:i w:val="false"/>
          <w:color w:val="000000"/>
          <w:sz w:val="28"/>
        </w:rPr>
        <w:t xml:space="preserve">      В области жилищного строительства предусматривается: </w:t>
      </w:r>
      <w:r>
        <w:br/>
      </w:r>
      <w:r>
        <w:rPr>
          <w:rFonts w:ascii="Times New Roman"/>
          <w:b w:val="false"/>
          <w:i w:val="false"/>
          <w:color w:val="000000"/>
          <w:sz w:val="28"/>
        </w:rPr>
        <w:t xml:space="preserve">
      улучшение жилищных условий жителей и доведение их до нормативных показателей. Так, в </w:t>
      </w:r>
      <w:r>
        <w:rPr>
          <w:rFonts w:ascii="Times New Roman"/>
          <w:b/>
          <w:i w:val="false"/>
          <w:color w:val="000000"/>
          <w:sz w:val="28"/>
        </w:rPr>
        <w:t xml:space="preserve">Алматинской </w:t>
      </w:r>
      <w:r>
        <w:rPr>
          <w:rFonts w:ascii="Times New Roman"/>
          <w:b w:val="false"/>
          <w:i w:val="false"/>
          <w:color w:val="000000"/>
          <w:sz w:val="28"/>
        </w:rPr>
        <w:t xml:space="preserve"> области предусмотрено улучшение жилищных условий за счет сноса аварийных домов и капитального ремонта ветхого жилья, планируется ввод нового жилья. В </w:t>
      </w:r>
      <w:r>
        <w:rPr>
          <w:rFonts w:ascii="Times New Roman"/>
          <w:b/>
          <w:i w:val="false"/>
          <w:color w:val="000000"/>
          <w:sz w:val="28"/>
        </w:rPr>
        <w:t xml:space="preserve">Северо-Казахстанской </w:t>
      </w:r>
      <w:r>
        <w:rPr>
          <w:rFonts w:ascii="Times New Roman"/>
          <w:b w:val="false"/>
          <w:i w:val="false"/>
          <w:color w:val="000000"/>
          <w:sz w:val="28"/>
        </w:rPr>
        <w:t xml:space="preserve"> области за счет средств населения планируется ввести в эксплуатацию 863 дома общей площадью 102743 кв.м.; </w:t>
      </w:r>
      <w:r>
        <w:br/>
      </w:r>
      <w:r>
        <w:rPr>
          <w:rFonts w:ascii="Times New Roman"/>
          <w:b w:val="false"/>
          <w:i w:val="false"/>
          <w:color w:val="000000"/>
          <w:sz w:val="28"/>
        </w:rPr>
        <w:t xml:space="preserve">
      строительство и ремонт жилья; </w:t>
      </w:r>
      <w:r>
        <w:br/>
      </w:r>
      <w:r>
        <w:rPr>
          <w:rFonts w:ascii="Times New Roman"/>
          <w:b w:val="false"/>
          <w:i w:val="false"/>
          <w:color w:val="000000"/>
          <w:sz w:val="28"/>
        </w:rPr>
        <w:t xml:space="preserve">
      обеспечение ведомственным жильем для закрепления молодых специалистов. В </w:t>
      </w:r>
      <w:r>
        <w:rPr>
          <w:rFonts w:ascii="Times New Roman"/>
          <w:b/>
          <w:i w:val="false"/>
          <w:color w:val="000000"/>
          <w:sz w:val="28"/>
        </w:rPr>
        <w:t xml:space="preserve">Актюбинской </w:t>
      </w:r>
      <w:r>
        <w:rPr>
          <w:rFonts w:ascii="Times New Roman"/>
          <w:b w:val="false"/>
          <w:i w:val="false"/>
          <w:color w:val="000000"/>
          <w:sz w:val="28"/>
        </w:rPr>
        <w:t xml:space="preserve"> области планируется строительство жилых домов; </w:t>
      </w:r>
      <w:r>
        <w:br/>
      </w:r>
      <w:r>
        <w:rPr>
          <w:rFonts w:ascii="Times New Roman"/>
          <w:b w:val="false"/>
          <w:i w:val="false"/>
          <w:color w:val="000000"/>
          <w:sz w:val="28"/>
        </w:rPr>
        <w:t xml:space="preserve">
      развитие ипотечного кредитования.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5.5. Обеспечение экологической безопасности </w:t>
      </w:r>
      <w:r>
        <w:br/>
      </w:r>
      <w:r>
        <w:rPr>
          <w:rFonts w:ascii="Times New Roman"/>
          <w:b w:val="false"/>
          <w:i w:val="false"/>
          <w:color w:val="000000"/>
          <w:sz w:val="28"/>
        </w:rPr>
        <w:t>
</w:t>
      </w:r>
      <w:r>
        <w:rPr>
          <w:rFonts w:ascii="Times New Roman"/>
          <w:b/>
          <w:i w:val="false"/>
          <w:color w:val="000000"/>
          <w:sz w:val="28"/>
        </w:rPr>
        <w:t xml:space="preserve">           сельских территорий </w:t>
      </w:r>
    </w:p>
    <w:bookmarkEnd w:id="56"/>
    <w:p>
      <w:pPr>
        <w:spacing w:after="0"/>
        <w:ind w:left="0"/>
        <w:jc w:val="both"/>
      </w:pPr>
      <w:r>
        <w:rPr>
          <w:rFonts w:ascii="Times New Roman"/>
          <w:b w:val="false"/>
          <w:i w:val="false"/>
          <w:color w:val="000000"/>
          <w:sz w:val="28"/>
        </w:rPr>
        <w:t xml:space="preserve">      В целях уточнения направлений деятельности в области обеспечения экологической безопасности будет проведено эколого-демографическое обследование сельских территорий, созданы экологические паспорта административных районов и СНП, характеризующие экологическую ситуацию в них. </w:t>
      </w:r>
      <w:r>
        <w:br/>
      </w:r>
      <w:r>
        <w:rPr>
          <w:rFonts w:ascii="Times New Roman"/>
          <w:b w:val="false"/>
          <w:i w:val="false"/>
          <w:color w:val="000000"/>
          <w:sz w:val="28"/>
        </w:rPr>
        <w:t xml:space="preserve">
      Для обеспечения экологической безопасности сельских территорий предусматриваются следующие меры из местного бюджета и других источников: </w:t>
      </w:r>
      <w:r>
        <w:br/>
      </w:r>
      <w:r>
        <w:rPr>
          <w:rFonts w:ascii="Times New Roman"/>
          <w:b w:val="false"/>
          <w:i w:val="false"/>
          <w:color w:val="000000"/>
          <w:sz w:val="28"/>
        </w:rPr>
        <w:t xml:space="preserve">
      ведение </w:t>
      </w:r>
      <w:r>
        <w:rPr>
          <w:rFonts w:ascii="Times New Roman"/>
          <w:b/>
          <w:i w:val="false"/>
          <w:color w:val="000000"/>
          <w:sz w:val="28"/>
        </w:rPr>
        <w:t xml:space="preserve">мониторинга </w:t>
      </w:r>
      <w:r>
        <w:rPr>
          <w:rFonts w:ascii="Times New Roman"/>
          <w:b w:val="false"/>
          <w:i w:val="false"/>
          <w:color w:val="000000"/>
          <w:sz w:val="28"/>
        </w:rPr>
        <w:t xml:space="preserve"> производств и технологий по видам экономической деятельности, опасным для природной среды, и на этой основе прогнозирование, планирование и программирование эколого-экономической ситуации; </w:t>
      </w:r>
      <w:r>
        <w:br/>
      </w:r>
      <w:r>
        <w:rPr>
          <w:rFonts w:ascii="Times New Roman"/>
          <w:b w:val="false"/>
          <w:i w:val="false"/>
          <w:color w:val="000000"/>
          <w:sz w:val="28"/>
        </w:rPr>
        <w:t xml:space="preserve">
      разработка нормативов для отбора приоритетных с эколого-экономических позиций проектов технико-технологического обновления промышленности и сельского хозяйства, обеспечивающих переход промышленных и сельскохозяйственных предприятий на ресурсосберегающие, безотходные технологии, производство экологически чистых продуктов; </w:t>
      </w:r>
      <w:r>
        <w:br/>
      </w:r>
      <w:r>
        <w:rPr>
          <w:rFonts w:ascii="Times New Roman"/>
          <w:b w:val="false"/>
          <w:i w:val="false"/>
          <w:color w:val="000000"/>
          <w:sz w:val="28"/>
        </w:rPr>
        <w:t xml:space="preserve">
      для борьбы с опустыниванием предусматриваются посадка саксаульных насаждений достаточной плотности, уменьшающих подвижность песка, и разработка межгосударственной программы по сохранению Арала, не допускающему его полного обмеления; </w:t>
      </w:r>
      <w:r>
        <w:br/>
      </w:r>
      <w:r>
        <w:rPr>
          <w:rFonts w:ascii="Times New Roman"/>
          <w:b w:val="false"/>
          <w:i w:val="false"/>
          <w:color w:val="000000"/>
          <w:sz w:val="28"/>
        </w:rPr>
        <w:t xml:space="preserve">
      благоустройство и санитарная очистка территорий; </w:t>
      </w:r>
      <w:r>
        <w:br/>
      </w:r>
      <w:r>
        <w:rPr>
          <w:rFonts w:ascii="Times New Roman"/>
          <w:b w:val="false"/>
          <w:i w:val="false"/>
          <w:color w:val="000000"/>
          <w:sz w:val="28"/>
        </w:rPr>
        <w:t xml:space="preserve">
      восстановление, реконструкция и содержание природоохранных объектов; </w:t>
      </w:r>
      <w:r>
        <w:br/>
      </w:r>
      <w:r>
        <w:rPr>
          <w:rFonts w:ascii="Times New Roman"/>
          <w:b w:val="false"/>
          <w:i w:val="false"/>
          <w:color w:val="000000"/>
          <w:sz w:val="28"/>
        </w:rPr>
        <w:t xml:space="preserve">
      ликвидация последствий техногенных действий человека. </w:t>
      </w:r>
    </w:p>
    <w:bookmarkStart w:name="z58" w:id="57"/>
    <w:p>
      <w:pPr>
        <w:spacing w:after="0"/>
        <w:ind w:left="0"/>
        <w:jc w:val="left"/>
      </w:pPr>
      <w:r>
        <w:rPr>
          <w:rFonts w:ascii="Times New Roman"/>
          <w:b/>
          <w:i w:val="false"/>
          <w:color w:val="000000"/>
        </w:rPr>
        <w:t xml:space="preserve"> 
6. Разработка оптимальной модели </w:t>
      </w:r>
      <w:r>
        <w:br/>
      </w:r>
      <w:r>
        <w:rPr>
          <w:rFonts w:ascii="Times New Roman"/>
          <w:b/>
          <w:i w:val="false"/>
          <w:color w:val="000000"/>
        </w:rPr>
        <w:t xml:space="preserve">
расселения сельского населения </w:t>
      </w:r>
    </w:p>
    <w:bookmarkEnd w:id="57"/>
    <w:p>
      <w:pPr>
        <w:spacing w:after="0"/>
        <w:ind w:left="0"/>
        <w:jc w:val="both"/>
      </w:pPr>
      <w:r>
        <w:rPr>
          <w:rFonts w:ascii="Times New Roman"/>
          <w:b w:val="false"/>
          <w:i w:val="false"/>
          <w:color w:val="000000"/>
          <w:sz w:val="28"/>
        </w:rPr>
        <w:t xml:space="preserve">      Классификация СНП по уровню социально-экономического развития и реализация мер по повышению роста обеспеченности сельского населения услугами социального и коммуникационного комплексов создают основу для моделирования системы сельского расселения, для решения которой необходимо: </w:t>
      </w:r>
      <w:r>
        <w:br/>
      </w:r>
      <w:r>
        <w:rPr>
          <w:rFonts w:ascii="Times New Roman"/>
          <w:b w:val="false"/>
          <w:i w:val="false"/>
          <w:color w:val="000000"/>
          <w:sz w:val="28"/>
        </w:rPr>
        <w:t xml:space="preserve">
      создание нормативной базы в области обеспеченности необходимым объемом услуг образования, здравоохранения, связи, электро-, газо- и водоснабжения, транспортного сообщения, экологических нормативов, формирующих минимальные и национальные стандарты качества жизни среднестатистического жителя страны; </w:t>
      </w:r>
      <w:r>
        <w:br/>
      </w:r>
      <w:r>
        <w:rPr>
          <w:rFonts w:ascii="Times New Roman"/>
          <w:b w:val="false"/>
          <w:i w:val="false"/>
          <w:color w:val="000000"/>
          <w:sz w:val="28"/>
        </w:rPr>
        <w:t xml:space="preserve">
      составление расчетов стоимости типовых проектов по объектам образования, здравоохранения, связи, транспортного сообщения, электро-, газо- и водоснабжения для построения эффективных вариантов СНП в зависимости от показателей людности </w:t>
      </w:r>
      <w:r>
        <w:rPr>
          <w:rFonts w:ascii="Times New Roman"/>
          <w:b w:val="false"/>
          <w:i w:val="false"/>
          <w:color w:val="000000"/>
          <w:vertAlign w:val="superscript"/>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введение статистического учета показателей доходов в разрезе СНП на основе данных формируемого института сельских статистиков; </w:t>
      </w:r>
      <w:r>
        <w:br/>
      </w:r>
      <w:r>
        <w:rPr>
          <w:rFonts w:ascii="Times New Roman"/>
          <w:b w:val="false"/>
          <w:i w:val="false"/>
          <w:color w:val="000000"/>
          <w:sz w:val="28"/>
        </w:rPr>
        <w:t xml:space="preserve">
      введение постоянного экологического мониторинга окружающей среды; </w:t>
      </w:r>
      <w:r>
        <w:br/>
      </w:r>
      <w:r>
        <w:rPr>
          <w:rFonts w:ascii="Times New Roman"/>
          <w:b w:val="false"/>
          <w:i w:val="false"/>
          <w:color w:val="000000"/>
          <w:sz w:val="28"/>
        </w:rPr>
        <w:t xml:space="preserve">
      моделирование емкости СНП, определяемой в зависимости от потенциальных доходов и минимальных или национальных стандартов качества жизни; </w:t>
      </w:r>
      <w:r>
        <w:br/>
      </w:r>
      <w:r>
        <w:rPr>
          <w:rFonts w:ascii="Times New Roman"/>
          <w:b w:val="false"/>
          <w:i w:val="false"/>
          <w:color w:val="000000"/>
          <w:sz w:val="28"/>
        </w:rPr>
        <w:t xml:space="preserve">
      координация с разрабатываемыми в настоящее время схемой развития и размещения производительных сил Республики Казахстан до 2015 года, программами регионального развития, разграничения полномочий между уровнями государственного управления и совершенствования межбюджетных отношений, индустриально-инновационной политики. </w:t>
      </w:r>
    </w:p>
    <w:p>
      <w:pPr>
        <w:spacing w:after="0"/>
        <w:ind w:left="0"/>
        <w:jc w:val="both"/>
      </w:pPr>
      <w:r>
        <w:rPr>
          <w:rFonts w:ascii="Times New Roman"/>
          <w:b w:val="false"/>
          <w:i w:val="false"/>
          <w:color w:val="000000"/>
          <w:sz w:val="28"/>
        </w:rPr>
        <w:t xml:space="preserve">      _________________________________ </w:t>
      </w:r>
      <w:r>
        <w:br/>
      </w:r>
      <w:r>
        <w:rPr>
          <w:rFonts w:ascii="Times New Roman"/>
          <w:b w:val="false"/>
          <w:i w:val="false"/>
          <w:color w:val="000000"/>
          <w:sz w:val="28"/>
        </w:rPr>
        <w:t>
</w:t>
      </w:r>
      <w:r>
        <w:rPr>
          <w:rFonts w:ascii="Times New Roman"/>
          <w:b w:val="false"/>
          <w:i/>
          <w:color w:val="000000"/>
          <w:sz w:val="28"/>
        </w:rPr>
        <w:t xml:space="preserve">      * людность - количество населения, проживающего в СНП. </w:t>
      </w:r>
    </w:p>
    <w:p>
      <w:pPr>
        <w:spacing w:after="0"/>
        <w:ind w:left="0"/>
        <w:jc w:val="both"/>
      </w:pPr>
      <w:r>
        <w:rPr>
          <w:rFonts w:ascii="Times New Roman"/>
          <w:b w:val="false"/>
          <w:i w:val="false"/>
          <w:color w:val="000000"/>
          <w:sz w:val="28"/>
        </w:rPr>
        <w:t xml:space="preserve">      Создание нормативной правовой базы потребует значительного времени, с учетом этого разработка оптимальной модели сельского расселения в привязке к природно-климатическим зонам и национальной схеме сельского расселения возможна к концу 2006 года, а ее реализация - к концу 2010 года. </w:t>
      </w:r>
      <w:r>
        <w:br/>
      </w:r>
      <w:r>
        <w:rPr>
          <w:rFonts w:ascii="Times New Roman"/>
          <w:b w:val="false"/>
          <w:i w:val="false"/>
          <w:color w:val="000000"/>
          <w:sz w:val="28"/>
        </w:rPr>
        <w:t>
</w:t>
      </w:r>
      <w:r>
        <w:rPr>
          <w:rFonts w:ascii="Times New Roman"/>
          <w:b/>
          <w:i w:val="false"/>
          <w:color w:val="000000"/>
          <w:sz w:val="28"/>
        </w:rPr>
        <w:t xml:space="preserve">      Институциональные основы. </w:t>
      </w:r>
      <w:r>
        <w:rPr>
          <w:rFonts w:ascii="Times New Roman"/>
          <w:b w:val="false"/>
          <w:i w:val="false"/>
          <w:color w:val="000000"/>
          <w:sz w:val="28"/>
        </w:rPr>
        <w:t xml:space="preserve"> Для повышения эффективности использования бюджетных средств необходимо укрепление институциональных структур по управлению развитием сельских территорий: </w:t>
      </w:r>
      <w:r>
        <w:br/>
      </w:r>
      <w:r>
        <w:rPr>
          <w:rFonts w:ascii="Times New Roman"/>
          <w:b w:val="false"/>
          <w:i w:val="false"/>
          <w:color w:val="000000"/>
          <w:sz w:val="28"/>
        </w:rPr>
        <w:t xml:space="preserve">
      расширение штатов и укрепление материально-технической базы органов местной власти на уровне сельских округов; </w:t>
      </w:r>
      <w:r>
        <w:br/>
      </w:r>
      <w:r>
        <w:rPr>
          <w:rFonts w:ascii="Times New Roman"/>
          <w:b w:val="false"/>
          <w:i w:val="false"/>
          <w:color w:val="000000"/>
          <w:sz w:val="28"/>
        </w:rPr>
        <w:t xml:space="preserve">
      создание в уполномоченном государственном органе специализированной структуры по развитию сельских территорий и выделение в его территориальных управлениях для разработки и реализации мер оптимального расселения сельского населения штатной единицы со следующими функциональными обязанностями: </w:t>
      </w:r>
      <w:r>
        <w:br/>
      </w:r>
      <w:r>
        <w:rPr>
          <w:rFonts w:ascii="Times New Roman"/>
          <w:b w:val="false"/>
          <w:i w:val="false"/>
          <w:color w:val="000000"/>
          <w:sz w:val="28"/>
        </w:rPr>
        <w:t xml:space="preserve">
      координация действующих и разрабатываемых отраслевых программ; </w:t>
      </w:r>
      <w:r>
        <w:br/>
      </w:r>
      <w:r>
        <w:rPr>
          <w:rFonts w:ascii="Times New Roman"/>
          <w:b w:val="false"/>
          <w:i w:val="false"/>
          <w:color w:val="000000"/>
          <w:sz w:val="28"/>
        </w:rPr>
        <w:t xml:space="preserve">
      мониторинг реализации Государственной программы развития сельских территорий; </w:t>
      </w:r>
      <w:r>
        <w:br/>
      </w:r>
      <w:r>
        <w:rPr>
          <w:rFonts w:ascii="Times New Roman"/>
          <w:b w:val="false"/>
          <w:i w:val="false"/>
          <w:color w:val="000000"/>
          <w:sz w:val="28"/>
        </w:rPr>
        <w:t xml:space="preserve">
      разработка мероприятий по вопросам развития сельских территорий; </w:t>
      </w:r>
      <w:r>
        <w:br/>
      </w:r>
      <w:r>
        <w:rPr>
          <w:rFonts w:ascii="Times New Roman"/>
          <w:b w:val="false"/>
          <w:i w:val="false"/>
          <w:color w:val="000000"/>
          <w:sz w:val="28"/>
        </w:rPr>
        <w:t xml:space="preserve">
      пропаганда и разъяснение Государственной программы развития сельских территорий. </w:t>
      </w:r>
      <w:r>
        <w:br/>
      </w:r>
      <w:r>
        <w:rPr>
          <w:rFonts w:ascii="Times New Roman"/>
          <w:b w:val="false"/>
          <w:i w:val="false"/>
          <w:color w:val="000000"/>
          <w:sz w:val="28"/>
        </w:rPr>
        <w:t xml:space="preserve">
      Большая роль в развитии сельских территорий отводится разработке и реализации механизмов местного самоуправления. </w:t>
      </w:r>
      <w:r>
        <w:br/>
      </w:r>
      <w:r>
        <w:rPr>
          <w:rFonts w:ascii="Times New Roman"/>
          <w:b w:val="false"/>
          <w:i w:val="false"/>
          <w:color w:val="000000"/>
          <w:sz w:val="28"/>
        </w:rPr>
        <w:t>
</w:t>
      </w:r>
      <w:r>
        <w:rPr>
          <w:rFonts w:ascii="Times New Roman"/>
          <w:b/>
          <w:i w:val="false"/>
          <w:color w:val="000000"/>
          <w:sz w:val="28"/>
        </w:rPr>
        <w:t xml:space="preserve">      Занятость населения </w:t>
      </w:r>
      <w:r>
        <w:rPr>
          <w:rFonts w:ascii="Times New Roman"/>
          <w:b w:val="false"/>
          <w:i w:val="false"/>
          <w:color w:val="000000"/>
          <w:sz w:val="28"/>
        </w:rPr>
        <w:t xml:space="preserve">. Программа будет способствовать экономическому росту в аграрном секторе экономики страны и созданию дополнительных рабочих мест в СНП с высоким и средним потенциалом развития. </w:t>
      </w:r>
      <w:r>
        <w:br/>
      </w:r>
      <w:r>
        <w:rPr>
          <w:rFonts w:ascii="Times New Roman"/>
          <w:b w:val="false"/>
          <w:i w:val="false"/>
          <w:color w:val="000000"/>
          <w:sz w:val="28"/>
        </w:rPr>
        <w:t xml:space="preserve">
      Будет определена потребность сельскохозяйственных организаций в рабочей силе на перспективу и прогноз создания новых рабочих мест на 2004-2006 годы. </w:t>
      </w:r>
      <w:r>
        <w:br/>
      </w:r>
      <w:r>
        <w:rPr>
          <w:rFonts w:ascii="Times New Roman"/>
          <w:b w:val="false"/>
          <w:i w:val="false"/>
          <w:color w:val="000000"/>
          <w:sz w:val="28"/>
        </w:rPr>
        <w:t xml:space="preserve">
      Темпы развития сельскохозяйственного производства будут учитывать возможность использования рабочей силы путем содействия населению в перемещении его из СНП со слабым потенциалом развития, а также переселении из регионов с неблагоприятными природно-климатическими и экологическими условиями, меры по стимулированию внутренней миграции из неперспективных регионов в развивающиеся, а также ряд других мер, направленных на решение проблем трудоизбыточности сельского населения. </w:t>
      </w:r>
      <w:r>
        <w:br/>
      </w:r>
      <w:r>
        <w:rPr>
          <w:rFonts w:ascii="Times New Roman"/>
          <w:b w:val="false"/>
          <w:i w:val="false"/>
          <w:color w:val="000000"/>
          <w:sz w:val="28"/>
        </w:rPr>
        <w:t xml:space="preserve">
      Программа предполагает усиление координации деятельности центральных и местных исполнительных органов, предприятий и организаций. </w:t>
      </w:r>
      <w:r>
        <w:br/>
      </w:r>
      <w:r>
        <w:rPr>
          <w:rFonts w:ascii="Times New Roman"/>
          <w:b w:val="false"/>
          <w:i w:val="false"/>
          <w:color w:val="000000"/>
          <w:sz w:val="28"/>
        </w:rPr>
        <w:t xml:space="preserve">
      На уровне сельскохозяйственных предприятий: </w:t>
      </w:r>
      <w:r>
        <w:br/>
      </w:r>
      <w:r>
        <w:rPr>
          <w:rFonts w:ascii="Times New Roman"/>
          <w:b w:val="false"/>
          <w:i w:val="false"/>
          <w:color w:val="000000"/>
          <w:sz w:val="28"/>
        </w:rPr>
        <w:t xml:space="preserve">
      анализировать, прогнозировать и осуществлять мониторинг спроса и предложения рабочей силы в разрезе специальностей, требуемых для сельскохозяйственного производства и развития инфраструктуры, и предоставлять соответствующую информацию органам по вопросам занятости с целью формирования единой информационной базы рынка труда; </w:t>
      </w:r>
      <w:r>
        <w:br/>
      </w:r>
      <w:r>
        <w:rPr>
          <w:rFonts w:ascii="Times New Roman"/>
          <w:b w:val="false"/>
          <w:i w:val="false"/>
          <w:color w:val="000000"/>
          <w:sz w:val="28"/>
        </w:rPr>
        <w:t xml:space="preserve">
      привлечение рабочей силы из других регионов; </w:t>
      </w:r>
      <w:r>
        <w:br/>
      </w:r>
      <w:r>
        <w:rPr>
          <w:rFonts w:ascii="Times New Roman"/>
          <w:b w:val="false"/>
          <w:i w:val="false"/>
          <w:color w:val="000000"/>
          <w:sz w:val="28"/>
        </w:rPr>
        <w:t xml:space="preserve">
      планирование потребностей по специальностям и отраслям, подготовка и переподготовка кадров; </w:t>
      </w:r>
      <w:r>
        <w:br/>
      </w:r>
      <w:r>
        <w:rPr>
          <w:rFonts w:ascii="Times New Roman"/>
          <w:b w:val="false"/>
          <w:i w:val="false"/>
          <w:color w:val="000000"/>
          <w:sz w:val="28"/>
        </w:rPr>
        <w:t xml:space="preserve">
      разработка механизма распределения и перераспределения рабочей силы между организациями и регионами; </w:t>
      </w:r>
      <w:r>
        <w:br/>
      </w:r>
      <w:r>
        <w:rPr>
          <w:rFonts w:ascii="Times New Roman"/>
          <w:b w:val="false"/>
          <w:i w:val="false"/>
          <w:color w:val="000000"/>
          <w:sz w:val="28"/>
        </w:rPr>
        <w:t xml:space="preserve">
      организация социально-бытового и сервисного блока; </w:t>
      </w:r>
      <w:r>
        <w:br/>
      </w:r>
      <w:r>
        <w:rPr>
          <w:rFonts w:ascii="Times New Roman"/>
          <w:b w:val="false"/>
          <w:i w:val="false"/>
          <w:color w:val="000000"/>
          <w:sz w:val="28"/>
        </w:rPr>
        <w:t xml:space="preserve">
      строительство нового жилья; </w:t>
      </w:r>
      <w:r>
        <w:br/>
      </w:r>
      <w:r>
        <w:rPr>
          <w:rFonts w:ascii="Times New Roman"/>
          <w:b w:val="false"/>
          <w:i w:val="false"/>
          <w:color w:val="000000"/>
          <w:sz w:val="28"/>
        </w:rPr>
        <w:t xml:space="preserve">
      мониторинг эффективного использования рабочей силы; </w:t>
      </w:r>
      <w:r>
        <w:br/>
      </w:r>
      <w:r>
        <w:rPr>
          <w:rFonts w:ascii="Times New Roman"/>
          <w:b w:val="false"/>
          <w:i w:val="false"/>
          <w:color w:val="000000"/>
          <w:sz w:val="28"/>
        </w:rPr>
        <w:t xml:space="preserve">
      пользование республиканской базой данных по вопросам занятости с целью выявления спроса и предложения рабочей силы. </w:t>
      </w:r>
      <w:r>
        <w:br/>
      </w:r>
      <w:r>
        <w:rPr>
          <w:rFonts w:ascii="Times New Roman"/>
          <w:b w:val="false"/>
          <w:i w:val="false"/>
          <w:color w:val="000000"/>
          <w:sz w:val="28"/>
        </w:rPr>
        <w:t xml:space="preserve">
      Государственные мероприятия по обеспечению сельскохозяйственного производства кадрами: </w:t>
      </w:r>
      <w:r>
        <w:br/>
      </w:r>
      <w:r>
        <w:rPr>
          <w:rFonts w:ascii="Times New Roman"/>
          <w:b w:val="false"/>
          <w:i w:val="false"/>
          <w:color w:val="000000"/>
          <w:sz w:val="28"/>
        </w:rPr>
        <w:t xml:space="preserve">
      а) на уровне центральных исполнительных органов: </w:t>
      </w:r>
      <w:r>
        <w:br/>
      </w:r>
      <w:r>
        <w:rPr>
          <w:rFonts w:ascii="Times New Roman"/>
          <w:b w:val="false"/>
          <w:i w:val="false"/>
          <w:color w:val="000000"/>
          <w:sz w:val="28"/>
        </w:rPr>
        <w:t xml:space="preserve">
      разработка и реализация программ обучения требуемым специальностям; </w:t>
      </w:r>
      <w:r>
        <w:br/>
      </w:r>
      <w:r>
        <w:rPr>
          <w:rFonts w:ascii="Times New Roman"/>
          <w:b w:val="false"/>
          <w:i w:val="false"/>
          <w:color w:val="000000"/>
          <w:sz w:val="28"/>
        </w:rPr>
        <w:t xml:space="preserve">
      сочетание подготовки организациями образования специалистов на основе государственного заказа и заказов работодателей; </w:t>
      </w:r>
      <w:r>
        <w:br/>
      </w:r>
      <w:r>
        <w:rPr>
          <w:rFonts w:ascii="Times New Roman"/>
          <w:b w:val="false"/>
          <w:i w:val="false"/>
          <w:color w:val="000000"/>
          <w:sz w:val="28"/>
        </w:rPr>
        <w:t xml:space="preserve">
      усиление государственного контроля за соблюдением законодательства РК о труде, охране труда, по охране и использованию недр; </w:t>
      </w:r>
      <w:r>
        <w:br/>
      </w:r>
      <w:r>
        <w:rPr>
          <w:rFonts w:ascii="Times New Roman"/>
          <w:b w:val="false"/>
          <w:i w:val="false"/>
          <w:color w:val="000000"/>
          <w:sz w:val="28"/>
        </w:rPr>
        <w:t xml:space="preserve">
      б) на уровне местных исполнительных органов: </w:t>
      </w:r>
      <w:r>
        <w:br/>
      </w:r>
      <w:r>
        <w:rPr>
          <w:rFonts w:ascii="Times New Roman"/>
          <w:b w:val="false"/>
          <w:i w:val="false"/>
          <w:color w:val="000000"/>
          <w:sz w:val="28"/>
        </w:rPr>
        <w:t xml:space="preserve">
      предоставление информации населению о спросе (вакансиях), а для работодателей - о предложении рабочей силы в разрезе профессий и специальностей; </w:t>
      </w:r>
      <w:r>
        <w:br/>
      </w:r>
      <w:r>
        <w:rPr>
          <w:rFonts w:ascii="Times New Roman"/>
          <w:b w:val="false"/>
          <w:i w:val="false"/>
          <w:color w:val="000000"/>
          <w:sz w:val="28"/>
        </w:rPr>
        <w:t xml:space="preserve">
      анализ, прогнозирование и мониторинг спроса и предложения рабочей силы в рамках информационной базы рынка труда в разрезе специальностей, требуемых для сельскохозяйственного производства; </w:t>
      </w:r>
      <w:r>
        <w:br/>
      </w:r>
      <w:r>
        <w:rPr>
          <w:rFonts w:ascii="Times New Roman"/>
          <w:b w:val="false"/>
          <w:i w:val="false"/>
          <w:color w:val="000000"/>
          <w:sz w:val="28"/>
        </w:rPr>
        <w:t xml:space="preserve">
      развитие внутренней трудовой миграции; </w:t>
      </w:r>
      <w:r>
        <w:br/>
      </w:r>
      <w:r>
        <w:rPr>
          <w:rFonts w:ascii="Times New Roman"/>
          <w:b w:val="false"/>
          <w:i w:val="false"/>
          <w:color w:val="000000"/>
          <w:sz w:val="28"/>
        </w:rPr>
        <w:t xml:space="preserve">
      создание учебных центров в регионах для профессиональной подготовки и переподготовки специалистов для работы в сельскохозяйственном производстве; </w:t>
      </w:r>
      <w:r>
        <w:br/>
      </w:r>
      <w:r>
        <w:rPr>
          <w:rFonts w:ascii="Times New Roman"/>
          <w:b w:val="false"/>
          <w:i w:val="false"/>
          <w:color w:val="000000"/>
          <w:sz w:val="28"/>
        </w:rPr>
        <w:t xml:space="preserve">
      развитие в организациях образования системы переподготовки по рабочим специальностям по ускоренным образовательно-профессиональным программам. </w:t>
      </w:r>
      <w:r>
        <w:br/>
      </w:r>
      <w:r>
        <w:rPr>
          <w:rFonts w:ascii="Times New Roman"/>
          <w:b w:val="false"/>
          <w:i w:val="false"/>
          <w:color w:val="000000"/>
          <w:sz w:val="28"/>
        </w:rPr>
        <w:t xml:space="preserve">
      Для преодоления безработицы в сельской местности, сокращения ее масштабов местные исполнительные органы должны предусмотреть дополнительные меры по снижению уровня безработицы в СНП со слабым потенциалом развития и не имеющих потенциала развития за счет: </w:t>
      </w:r>
      <w:r>
        <w:br/>
      </w:r>
      <w:r>
        <w:rPr>
          <w:rFonts w:ascii="Times New Roman"/>
          <w:b w:val="false"/>
          <w:i w:val="false"/>
          <w:color w:val="000000"/>
          <w:sz w:val="28"/>
        </w:rPr>
        <w:t xml:space="preserve">
      организация занятости безработных на общественных работах; </w:t>
      </w:r>
      <w:r>
        <w:br/>
      </w:r>
      <w:r>
        <w:rPr>
          <w:rFonts w:ascii="Times New Roman"/>
          <w:b w:val="false"/>
          <w:i w:val="false"/>
          <w:color w:val="000000"/>
          <w:sz w:val="28"/>
        </w:rPr>
        <w:t xml:space="preserve">
      организации профессиональной подготовки, повышения квалификации и переподготовки безработных граждан; </w:t>
      </w:r>
      <w:r>
        <w:br/>
      </w:r>
      <w:r>
        <w:rPr>
          <w:rFonts w:ascii="Times New Roman"/>
          <w:b w:val="false"/>
          <w:i w:val="false"/>
          <w:color w:val="000000"/>
          <w:sz w:val="28"/>
        </w:rPr>
        <w:t xml:space="preserve">
      ежегодного определения целевых групп населения, проживающих на территории соответствующих административно-территориальных единиц, и утверждения местными акимами мер по их социальной защите. </w:t>
      </w:r>
    </w:p>
    <w:bookmarkStart w:name="z59" w:id="58"/>
    <w:p>
      <w:pPr>
        <w:spacing w:after="0"/>
        <w:ind w:left="0"/>
        <w:jc w:val="left"/>
      </w:pPr>
      <w:r>
        <w:rPr>
          <w:rFonts w:ascii="Times New Roman"/>
          <w:b/>
          <w:i w:val="false"/>
          <w:color w:val="000000"/>
        </w:rPr>
        <w:t xml:space="preserve"> 
7. Управление миграционными потоками сельского населения </w:t>
      </w:r>
    </w:p>
    <w:bookmarkEnd w:id="58"/>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7.1. Государственное регулирование миграции </w:t>
      </w:r>
      <w:r>
        <w:br/>
      </w:r>
      <w:r>
        <w:rPr>
          <w:rFonts w:ascii="Times New Roman"/>
          <w:b w:val="false"/>
          <w:i w:val="false"/>
          <w:color w:val="000000"/>
          <w:sz w:val="28"/>
        </w:rPr>
        <w:t>
</w:t>
      </w:r>
      <w:r>
        <w:rPr>
          <w:rFonts w:ascii="Times New Roman"/>
          <w:b/>
          <w:i w:val="false"/>
          <w:color w:val="000000"/>
          <w:sz w:val="28"/>
        </w:rPr>
        <w:t xml:space="preserve">           сельского населения </w:t>
      </w:r>
    </w:p>
    <w:bookmarkEnd w:id="59"/>
    <w:p>
      <w:pPr>
        <w:spacing w:after="0"/>
        <w:ind w:left="0"/>
        <w:jc w:val="both"/>
      </w:pPr>
      <w:r>
        <w:rPr>
          <w:rFonts w:ascii="Times New Roman"/>
          <w:b w:val="false"/>
          <w:i w:val="false"/>
          <w:color w:val="000000"/>
          <w:sz w:val="28"/>
        </w:rPr>
        <w:t>      Регулирование миграционных потоков является одной из важнейших составляющих программы развития сельских территорий. Общественные отношения в области миграции в настоящее время регулируются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миграции населения", в соответствии с которым недопустимо принуждение граждан в вопросах выбора места жительства. Вместе с тем в законе не урегулированы вопросы внутренней миграции. Поэтому до принятия решений о переселении граждан необходимо внести изменения и дополнения в вышеназванный закон. </w:t>
      </w:r>
      <w:r>
        <w:br/>
      </w:r>
      <w:r>
        <w:rPr>
          <w:rFonts w:ascii="Times New Roman"/>
          <w:b w:val="false"/>
          <w:i w:val="false"/>
          <w:color w:val="000000"/>
          <w:sz w:val="28"/>
        </w:rPr>
        <w:t xml:space="preserve">
      Государственная миграционная политика в отношении сельских переселенцев должна предусматривать: </w:t>
      </w:r>
      <w:r>
        <w:br/>
      </w:r>
      <w:r>
        <w:rPr>
          <w:rFonts w:ascii="Times New Roman"/>
          <w:b w:val="false"/>
          <w:i w:val="false"/>
          <w:color w:val="000000"/>
          <w:sz w:val="28"/>
        </w:rPr>
        <w:t xml:space="preserve">
      прогноз объемов миграционных потоков сельского населения; </w:t>
      </w:r>
      <w:r>
        <w:br/>
      </w:r>
      <w:r>
        <w:rPr>
          <w:rFonts w:ascii="Times New Roman"/>
          <w:b w:val="false"/>
          <w:i w:val="false"/>
          <w:color w:val="000000"/>
          <w:sz w:val="28"/>
        </w:rPr>
        <w:t xml:space="preserve">
      проведение учета имеющихся земель запаса в разрезе населенных пунктов, анализ их состояния, разработка механизмов выделения сельскохозяйственных угодий для внутренних переселенцев; </w:t>
      </w:r>
      <w:r>
        <w:br/>
      </w:r>
      <w:r>
        <w:rPr>
          <w:rFonts w:ascii="Times New Roman"/>
          <w:b w:val="false"/>
          <w:i w:val="false"/>
          <w:color w:val="000000"/>
          <w:sz w:val="28"/>
        </w:rPr>
        <w:t xml:space="preserve">
      прогноз роста занятости в городах, поселках, сельской местности на объектах промышленности, транспорта, торговли, сельского хозяйства, сферы социальных и инфраструктурных услуг в разрезе административно-территориального деления; </w:t>
      </w:r>
      <w:r>
        <w:br/>
      </w:r>
      <w:r>
        <w:rPr>
          <w:rFonts w:ascii="Times New Roman"/>
          <w:b w:val="false"/>
          <w:i w:val="false"/>
          <w:color w:val="000000"/>
          <w:sz w:val="28"/>
        </w:rPr>
        <w:t xml:space="preserve">
      создание стимулов для переселения граждан, предоставление государственных гарантий и льгот, субсидий и компенсаций; </w:t>
      </w:r>
      <w:r>
        <w:br/>
      </w:r>
      <w:r>
        <w:rPr>
          <w:rFonts w:ascii="Times New Roman"/>
          <w:b w:val="false"/>
          <w:i w:val="false"/>
          <w:color w:val="000000"/>
          <w:sz w:val="28"/>
        </w:rPr>
        <w:t xml:space="preserve">
      расчет необходимых финансовых затрат на переселение и обустройство мигрантов на основе утвержденных нормативов на 1 переселенца или его семью; </w:t>
      </w:r>
      <w:r>
        <w:br/>
      </w:r>
      <w:r>
        <w:rPr>
          <w:rFonts w:ascii="Times New Roman"/>
          <w:b w:val="false"/>
          <w:i w:val="false"/>
          <w:color w:val="000000"/>
          <w:sz w:val="28"/>
        </w:rPr>
        <w:t xml:space="preserve">
      разработку оптимальных схем миграционных потоков, основанных на минимизации затрат на переселение, определение перечня СНП, поселков городского типа, малых городов и городов, рекомендуемых к приему дополнительного населения, и сбалансированности их с возможностями бюджетных ресурсов.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7.2. Этапы управления миграцией сельского населения </w:t>
      </w:r>
    </w:p>
    <w:bookmarkEnd w:id="60"/>
    <w:p>
      <w:pPr>
        <w:spacing w:after="0"/>
        <w:ind w:left="0"/>
        <w:jc w:val="both"/>
      </w:pPr>
      <w:r>
        <w:rPr>
          <w:rFonts w:ascii="Times New Roman"/>
          <w:b w:val="false"/>
          <w:i w:val="false"/>
          <w:color w:val="000000"/>
          <w:sz w:val="28"/>
        </w:rPr>
        <w:t xml:space="preserve">      Процесс формирования массовых миграционных потоков сельского населения будет определяться этапами реализации программы развития сельских территорий. </w:t>
      </w:r>
      <w:r>
        <w:br/>
      </w:r>
      <w:r>
        <w:rPr>
          <w:rFonts w:ascii="Times New Roman"/>
          <w:b w:val="false"/>
          <w:i w:val="false"/>
          <w:color w:val="000000"/>
          <w:sz w:val="28"/>
        </w:rPr>
        <w:t xml:space="preserve">
      На первом этапе после разработки соответствующих механизмов предполагается провести переселение из 8 СНП с неблагоприятной экологической обстановкой, а также из части СНП, входящих в группу со слабым уровнем развития, имеющих низкие показатели экономического потенциала. Согласно представленным данным областных акиматов планируется отселение населения из 125 населенных пунктов - 6674 человек, из них 3 населенных пункта со значительными экологическими проблемами, в которых проживают 642 человека, и 122 населенных пункта со слабым потенциалом развития - 6032 человека. Акиматами областей предусматривается переселение жителей в более благоприятные места в Кызылординской - из 30, Западно-Казахстанской - из 26, Карагандинской - из 21 СНП. </w:t>
      </w:r>
      <w:r>
        <w:br/>
      </w:r>
      <w:r>
        <w:rPr>
          <w:rFonts w:ascii="Times New Roman"/>
          <w:b w:val="false"/>
          <w:i w:val="false"/>
          <w:color w:val="000000"/>
          <w:sz w:val="28"/>
        </w:rPr>
        <w:t xml:space="preserve">
      Основные потоки внутренней миграции ожидаются на втором этапе в рамках проведения мер по оптимизации сельского расселения. Поэтому за оставшийся период необходимо проработать нормативную базу по регулированию этого процесса, провести оценку прогнозных объемов и направлений миграционных потоков и разработать систему мер государственного стимулирования этого процесса. Объемы финансовых ресурсов, необходимых для осуществления регулируемой миграции, будут определяться исходя из разрабатываемой нормативной базы и величины рекомендуемых к переселению миграционных потоков. </w:t>
      </w:r>
    </w:p>
    <w:bookmarkStart w:name="z62" w:id="61"/>
    <w:p>
      <w:pPr>
        <w:spacing w:after="0"/>
        <w:ind w:left="0"/>
        <w:jc w:val="left"/>
      </w:pPr>
      <w:r>
        <w:rPr>
          <w:rFonts w:ascii="Times New Roman"/>
          <w:b/>
          <w:i w:val="false"/>
          <w:color w:val="000000"/>
        </w:rPr>
        <w:t xml:space="preserve"> 
8. Законодательное обеспечение </w:t>
      </w:r>
    </w:p>
    <w:bookmarkEnd w:id="61"/>
    <w:p>
      <w:pPr>
        <w:spacing w:after="0"/>
        <w:ind w:left="0"/>
        <w:jc w:val="both"/>
      </w:pPr>
      <w:r>
        <w:rPr>
          <w:rFonts w:ascii="Times New Roman"/>
          <w:b w:val="false"/>
          <w:i w:val="false"/>
          <w:color w:val="000000"/>
          <w:sz w:val="28"/>
        </w:rPr>
        <w:t xml:space="preserve">      1. При разработке проектов республиканского бюджета на 2004-2010 годы предусматривать выделение средств для реализации Государственной программы развития сельских территорий Республики Казахстан. </w:t>
      </w:r>
      <w:r>
        <w:br/>
      </w:r>
      <w:r>
        <w:rPr>
          <w:rFonts w:ascii="Times New Roman"/>
          <w:b w:val="false"/>
          <w:i w:val="false"/>
          <w:color w:val="000000"/>
          <w:sz w:val="28"/>
        </w:rPr>
        <w:t>
      2. Внести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февраля 1991 г. "О приоритетности развития аула (села) и агропромышленного комплекса в Республике Казахстан". </w:t>
      </w:r>
      <w:r>
        <w:br/>
      </w:r>
      <w:r>
        <w:rPr>
          <w:rFonts w:ascii="Times New Roman"/>
          <w:b w:val="false"/>
          <w:i w:val="false"/>
          <w:color w:val="000000"/>
          <w:sz w:val="28"/>
        </w:rPr>
        <w:t>
      3. Разработать проект закона о внесении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местном государственном управлении" в части вопросов разграничения функций между уровнями государственной власти. </w:t>
      </w:r>
      <w:r>
        <w:br/>
      </w:r>
      <w:r>
        <w:rPr>
          <w:rFonts w:ascii="Times New Roman"/>
          <w:b w:val="false"/>
          <w:i w:val="false"/>
          <w:color w:val="000000"/>
          <w:sz w:val="28"/>
        </w:rPr>
        <w:t xml:space="preserve">
      4. Разработать проект закона Республики Казахстан "О местном самоуправлении", в который внести вопросы создания органов самоуправления в малых селах. </w:t>
      </w:r>
      <w:r>
        <w:br/>
      </w:r>
      <w:r>
        <w:rPr>
          <w:rFonts w:ascii="Times New Roman"/>
          <w:b w:val="false"/>
          <w:i w:val="false"/>
          <w:color w:val="000000"/>
          <w:sz w:val="28"/>
        </w:rPr>
        <w:t>
      5. Разработать и внести в Правительство проект закона Республики Казахстан "О внесении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миграции населения" в части регулирования отношений и государственной поддержки внутренней миграции сельского населения. </w:t>
      </w:r>
      <w:r>
        <w:br/>
      </w:r>
      <w:r>
        <w:rPr>
          <w:rFonts w:ascii="Times New Roman"/>
          <w:b w:val="false"/>
          <w:i w:val="false"/>
          <w:color w:val="000000"/>
          <w:sz w:val="28"/>
        </w:rPr>
        <w:t>
      6. Внести в Земельный </w:t>
      </w:r>
      <w:r>
        <w:rPr>
          <w:rFonts w:ascii="Times New Roman"/>
          <w:b w:val="false"/>
          <w:i w:val="false"/>
          <w:color w:val="000000"/>
          <w:sz w:val="28"/>
        </w:rPr>
        <w:t xml:space="preserve">кодекс </w:t>
      </w:r>
      <w:r>
        <w:rPr>
          <w:rFonts w:ascii="Times New Roman"/>
          <w:b w:val="false"/>
          <w:i w:val="false"/>
          <w:color w:val="000000"/>
          <w:sz w:val="28"/>
        </w:rPr>
        <w:t xml:space="preserve"> предложения об образовании государственного резерва из специального земельного фонда и из земель государственного запаса для выделения переселенцам из СНП с особо неблагоприятными экологическими условиями и слабым потенциалом развития. </w:t>
      </w:r>
      <w:r>
        <w:br/>
      </w:r>
      <w:r>
        <w:rPr>
          <w:rFonts w:ascii="Times New Roman"/>
          <w:b w:val="false"/>
          <w:i w:val="false"/>
          <w:color w:val="000000"/>
          <w:sz w:val="28"/>
        </w:rPr>
        <w:t xml:space="preserve">
      7. Проработать вопрос о внесении изменений и дополнений в Закон Республики Казахстан "Об административном территориальном делении". </w:t>
      </w:r>
      <w:r>
        <w:br/>
      </w:r>
      <w:r>
        <w:rPr>
          <w:rFonts w:ascii="Times New Roman"/>
          <w:b w:val="false"/>
          <w:i w:val="false"/>
          <w:color w:val="000000"/>
          <w:sz w:val="28"/>
        </w:rPr>
        <w:t xml:space="preserve">
      8. Определить статус приграничных СНП, находящихся в зоне внешних границ республики. </w:t>
      </w:r>
      <w:r>
        <w:br/>
      </w:r>
      <w:r>
        <w:rPr>
          <w:rFonts w:ascii="Times New Roman"/>
          <w:b w:val="false"/>
          <w:i w:val="false"/>
          <w:color w:val="000000"/>
          <w:sz w:val="28"/>
        </w:rPr>
        <w:t xml:space="preserve">
      9. Упростить процесс создания и ликвидации юридических лиц, находящихся в сельской местности. </w:t>
      </w:r>
      <w:r>
        <w:br/>
      </w:r>
      <w:r>
        <w:rPr>
          <w:rFonts w:ascii="Times New Roman"/>
          <w:b w:val="false"/>
          <w:i w:val="false"/>
          <w:color w:val="000000"/>
          <w:sz w:val="28"/>
        </w:rPr>
        <w:t xml:space="preserve">
      10. Внести изменения и дополнения в постановления Правительства Республики Казахстан, регулирующие земельные отношения. </w:t>
      </w:r>
      <w:r>
        <w:br/>
      </w:r>
      <w:r>
        <w:rPr>
          <w:rFonts w:ascii="Times New Roman"/>
          <w:b w:val="false"/>
          <w:i w:val="false"/>
          <w:color w:val="000000"/>
          <w:sz w:val="28"/>
        </w:rPr>
        <w:t xml:space="preserve">
      11. Разработать: </w:t>
      </w:r>
      <w:r>
        <w:br/>
      </w:r>
      <w:r>
        <w:rPr>
          <w:rFonts w:ascii="Times New Roman"/>
          <w:b w:val="false"/>
          <w:i w:val="false"/>
          <w:color w:val="000000"/>
          <w:sz w:val="28"/>
        </w:rPr>
        <w:t xml:space="preserve">
      нормативы обеспеченности социальной и инженерной инфраструктурой сельских жителей республики; </w:t>
      </w:r>
      <w:r>
        <w:br/>
      </w:r>
      <w:r>
        <w:rPr>
          <w:rFonts w:ascii="Times New Roman"/>
          <w:b w:val="false"/>
          <w:i w:val="false"/>
          <w:color w:val="000000"/>
          <w:sz w:val="28"/>
        </w:rPr>
        <w:t xml:space="preserve">
      инструкцию по проведению инвентаризации земель СНП; </w:t>
      </w:r>
      <w:r>
        <w:br/>
      </w:r>
      <w:r>
        <w:rPr>
          <w:rFonts w:ascii="Times New Roman"/>
          <w:b w:val="false"/>
          <w:i w:val="false"/>
          <w:color w:val="000000"/>
          <w:sz w:val="28"/>
        </w:rPr>
        <w:t xml:space="preserve">
      методические указания по разработке региональных схем использования сельских территорий с учетом переселения граждан из СНП с особо неблагоприятными экологическими условиями; </w:t>
      </w:r>
      <w:r>
        <w:br/>
      </w:r>
      <w:r>
        <w:rPr>
          <w:rFonts w:ascii="Times New Roman"/>
          <w:b w:val="false"/>
          <w:i w:val="false"/>
          <w:color w:val="000000"/>
          <w:sz w:val="28"/>
        </w:rPr>
        <w:t xml:space="preserve">
      указания по разработке схем (проектов) организации территорий агроформирований; </w:t>
      </w:r>
      <w:r>
        <w:br/>
      </w:r>
      <w:r>
        <w:rPr>
          <w:rFonts w:ascii="Times New Roman"/>
          <w:b w:val="false"/>
          <w:i w:val="false"/>
          <w:color w:val="000000"/>
          <w:sz w:val="28"/>
        </w:rPr>
        <w:t xml:space="preserve">
      внести изменения и дополнения в Указания по установлению черты СНП, утвержденные 30 декабря 1991 года Министром сельского хозяйства и продовольствия Республики Казахстан. </w:t>
      </w:r>
      <w:r>
        <w:br/>
      </w:r>
      <w:r>
        <w:rPr>
          <w:rFonts w:ascii="Times New Roman"/>
          <w:b w:val="false"/>
          <w:i w:val="false"/>
          <w:color w:val="000000"/>
          <w:sz w:val="28"/>
        </w:rPr>
        <w:t xml:space="preserve">
      12. Для научного обоснования основных мероприятий Программы, а также разработки отраслевых нормативов обеспечения населения инженерной и социальной инфраструктурой необходимо вовлечение в данный процесс научных организаций. </w:t>
      </w:r>
    </w:p>
    <w:bookmarkStart w:name="z63" w:id="62"/>
    <w:p>
      <w:pPr>
        <w:spacing w:after="0"/>
        <w:ind w:left="0"/>
        <w:jc w:val="left"/>
      </w:pPr>
      <w:r>
        <w:rPr>
          <w:rFonts w:ascii="Times New Roman"/>
          <w:b/>
          <w:i w:val="false"/>
          <w:color w:val="000000"/>
        </w:rPr>
        <w:t xml:space="preserve"> 
9. Финансовое обеспечение </w:t>
      </w:r>
    </w:p>
    <w:bookmarkEnd w:id="62"/>
    <w:p>
      <w:pPr>
        <w:spacing w:after="0"/>
        <w:ind w:left="0"/>
        <w:jc w:val="both"/>
      </w:pPr>
      <w:r>
        <w:rPr>
          <w:rFonts w:ascii="Times New Roman"/>
          <w:b w:val="false"/>
          <w:i w:val="false"/>
          <w:color w:val="000000"/>
          <w:sz w:val="28"/>
        </w:rPr>
        <w:t xml:space="preserve">      На реализацию мер Государственной программы развития сельских территорий предусматривается выделение финансовых ресурсов: </w:t>
      </w:r>
      <w:r>
        <w:br/>
      </w:r>
      <w:r>
        <w:rPr>
          <w:rFonts w:ascii="Times New Roman"/>
          <w:b w:val="false"/>
          <w:i w:val="false"/>
          <w:color w:val="000000"/>
          <w:sz w:val="28"/>
        </w:rPr>
        <w:t>
</w:t>
      </w:r>
      <w:r>
        <w:rPr>
          <w:rFonts w:ascii="Times New Roman"/>
          <w:b/>
          <w:i w:val="false"/>
          <w:color w:val="000000"/>
          <w:sz w:val="28"/>
        </w:rPr>
        <w:t xml:space="preserve">      из республиканского бюджета </w:t>
      </w:r>
      <w:r>
        <w:rPr>
          <w:rFonts w:ascii="Times New Roman"/>
          <w:b w:val="false"/>
          <w:i w:val="false"/>
          <w:color w:val="000000"/>
          <w:sz w:val="28"/>
        </w:rPr>
        <w:t xml:space="preserve"> всего на 3 года - 67,5 млрд. тенге </w:t>
      </w:r>
      <w:r>
        <w:rPr>
          <w:rFonts w:ascii="Times New Roman"/>
          <w:b w:val="false"/>
          <w:i w:val="false"/>
          <w:color w:val="000000"/>
          <w:vertAlign w:val="superscript"/>
        </w:rPr>
        <w:t xml:space="preserve">* </w:t>
      </w:r>
      <w:r>
        <w:rPr>
          <w:rFonts w:ascii="Times New Roman"/>
          <w:b w:val="false"/>
          <w:i w:val="false"/>
          <w:color w:val="000000"/>
          <w:sz w:val="28"/>
        </w:rPr>
        <w:t xml:space="preserve"> (приложение 4), в том числе: </w:t>
      </w:r>
      <w:r>
        <w:br/>
      </w:r>
      <w:r>
        <w:rPr>
          <w:rFonts w:ascii="Times New Roman"/>
          <w:b w:val="false"/>
          <w:i w:val="false"/>
          <w:color w:val="000000"/>
          <w:sz w:val="28"/>
        </w:rPr>
        <w:t xml:space="preserve">
      2004 год - 21,4 млрд. тенге; </w:t>
      </w:r>
      <w:r>
        <w:br/>
      </w:r>
      <w:r>
        <w:rPr>
          <w:rFonts w:ascii="Times New Roman"/>
          <w:b w:val="false"/>
          <w:i w:val="false"/>
          <w:color w:val="000000"/>
          <w:sz w:val="28"/>
        </w:rPr>
        <w:t xml:space="preserve">
      2005 год - 22,4 млрд. тенге; </w:t>
      </w:r>
      <w:r>
        <w:br/>
      </w:r>
      <w:r>
        <w:rPr>
          <w:rFonts w:ascii="Times New Roman"/>
          <w:b w:val="false"/>
          <w:i w:val="false"/>
          <w:color w:val="000000"/>
          <w:sz w:val="28"/>
        </w:rPr>
        <w:t xml:space="preserve">
      2006 год - 23,7 млрд. тенге; </w:t>
      </w:r>
      <w:r>
        <w:br/>
      </w:r>
      <w:r>
        <w:rPr>
          <w:rFonts w:ascii="Times New Roman"/>
          <w:b w:val="false"/>
          <w:i w:val="false"/>
          <w:color w:val="000000"/>
          <w:sz w:val="28"/>
        </w:rPr>
        <w:t>
</w:t>
      </w:r>
      <w:r>
        <w:rPr>
          <w:rFonts w:ascii="Times New Roman"/>
          <w:b/>
          <w:i w:val="false"/>
          <w:color w:val="000000"/>
          <w:sz w:val="28"/>
        </w:rPr>
        <w:t xml:space="preserve">      из них трансферты местным бюджетам </w:t>
      </w:r>
      <w:r>
        <w:rPr>
          <w:rFonts w:ascii="Times New Roman"/>
          <w:b w:val="false"/>
          <w:i w:val="false"/>
          <w:color w:val="000000"/>
          <w:sz w:val="28"/>
        </w:rPr>
        <w:t xml:space="preserve"> - 53,6 млрд. тенге, в том числе: </w:t>
      </w:r>
      <w:r>
        <w:br/>
      </w:r>
      <w:r>
        <w:rPr>
          <w:rFonts w:ascii="Times New Roman"/>
          <w:b w:val="false"/>
          <w:i w:val="false"/>
          <w:color w:val="000000"/>
          <w:sz w:val="28"/>
        </w:rPr>
        <w:t xml:space="preserve">
      2004 год - 17,9 млрд. тенге; </w:t>
      </w:r>
      <w:r>
        <w:br/>
      </w:r>
      <w:r>
        <w:rPr>
          <w:rFonts w:ascii="Times New Roman"/>
          <w:b w:val="false"/>
          <w:i w:val="false"/>
          <w:color w:val="000000"/>
          <w:sz w:val="28"/>
        </w:rPr>
        <w:t xml:space="preserve">
      2005 год - 17,9 млрд. тенге; </w:t>
      </w:r>
      <w:r>
        <w:br/>
      </w:r>
      <w:r>
        <w:rPr>
          <w:rFonts w:ascii="Times New Roman"/>
          <w:b w:val="false"/>
          <w:i w:val="false"/>
          <w:color w:val="000000"/>
          <w:sz w:val="28"/>
        </w:rPr>
        <w:t xml:space="preserve">
      2006 год - 17,9 млрд. тенге; </w:t>
      </w:r>
      <w:r>
        <w:br/>
      </w:r>
      <w:r>
        <w:rPr>
          <w:rFonts w:ascii="Times New Roman"/>
          <w:b w:val="false"/>
          <w:i w:val="false"/>
          <w:color w:val="000000"/>
          <w:sz w:val="28"/>
        </w:rPr>
        <w:t>
</w:t>
      </w:r>
      <w:r>
        <w:rPr>
          <w:rFonts w:ascii="Times New Roman"/>
          <w:b/>
          <w:i w:val="false"/>
          <w:color w:val="000000"/>
          <w:sz w:val="28"/>
        </w:rPr>
        <w:t xml:space="preserve">      из местного бюджета </w:t>
      </w:r>
      <w:r>
        <w:rPr>
          <w:rFonts w:ascii="Times New Roman"/>
          <w:b w:val="false"/>
          <w:i w:val="false"/>
          <w:color w:val="000000"/>
          <w:sz w:val="28"/>
        </w:rPr>
        <w:t xml:space="preserve"> - 74,8 млрд. тенге </w:t>
      </w:r>
      <w:r>
        <w:rPr>
          <w:rFonts w:ascii="Times New Roman"/>
          <w:b w:val="false"/>
          <w:i w:val="false"/>
          <w:color w:val="000000"/>
          <w:vertAlign w:val="superscript"/>
        </w:rPr>
        <w:t xml:space="preserve">* </w:t>
      </w:r>
      <w:r>
        <w:rPr>
          <w:rFonts w:ascii="Times New Roman"/>
          <w:b w:val="false"/>
          <w:i w:val="false"/>
          <w:color w:val="000000"/>
          <w:sz w:val="28"/>
        </w:rPr>
        <w:t xml:space="preserve"> (приложение 5), в том числе: </w:t>
      </w:r>
      <w:r>
        <w:br/>
      </w:r>
      <w:r>
        <w:rPr>
          <w:rFonts w:ascii="Times New Roman"/>
          <w:b w:val="false"/>
          <w:i w:val="false"/>
          <w:color w:val="000000"/>
          <w:sz w:val="28"/>
        </w:rPr>
        <w:t xml:space="preserve">
      2004 год - 23,5 млрд. тенге; </w:t>
      </w:r>
      <w:r>
        <w:br/>
      </w:r>
      <w:r>
        <w:rPr>
          <w:rFonts w:ascii="Times New Roman"/>
          <w:b w:val="false"/>
          <w:i w:val="false"/>
          <w:color w:val="000000"/>
          <w:sz w:val="28"/>
        </w:rPr>
        <w:t xml:space="preserve">
      2005 год - 25 млрд. тенге; </w:t>
      </w:r>
      <w:r>
        <w:br/>
      </w:r>
      <w:r>
        <w:rPr>
          <w:rFonts w:ascii="Times New Roman"/>
          <w:b w:val="false"/>
          <w:i w:val="false"/>
          <w:color w:val="000000"/>
          <w:sz w:val="28"/>
        </w:rPr>
        <w:t xml:space="preserve">
      2006 год - 26,3 млрд. тенге; </w:t>
      </w:r>
      <w:r>
        <w:br/>
      </w:r>
      <w:r>
        <w:rPr>
          <w:rFonts w:ascii="Times New Roman"/>
          <w:b w:val="false"/>
          <w:i w:val="false"/>
          <w:color w:val="000000"/>
          <w:sz w:val="28"/>
        </w:rPr>
        <w:t>
</w:t>
      </w:r>
      <w:r>
        <w:rPr>
          <w:rFonts w:ascii="Times New Roman"/>
          <w:b/>
          <w:i w:val="false"/>
          <w:color w:val="000000"/>
          <w:sz w:val="28"/>
        </w:rPr>
        <w:t xml:space="preserve">      из других источников </w:t>
      </w:r>
      <w:r>
        <w:rPr>
          <w:rFonts w:ascii="Times New Roman"/>
          <w:b w:val="false"/>
          <w:i w:val="false"/>
          <w:color w:val="000000"/>
          <w:sz w:val="28"/>
        </w:rPr>
        <w:t xml:space="preserve"> - 34,8 млрд. тенге </w:t>
      </w:r>
      <w:r>
        <w:rPr>
          <w:rFonts w:ascii="Times New Roman"/>
          <w:b w:val="false"/>
          <w:i w:val="false"/>
          <w:color w:val="000000"/>
          <w:vertAlign w:val="superscript"/>
        </w:rPr>
        <w:t xml:space="preserve">*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2004 год - 14,4 млрд. тенге; </w:t>
      </w:r>
      <w:r>
        <w:br/>
      </w:r>
      <w:r>
        <w:rPr>
          <w:rFonts w:ascii="Times New Roman"/>
          <w:b w:val="false"/>
          <w:i w:val="false"/>
          <w:color w:val="000000"/>
          <w:sz w:val="28"/>
        </w:rPr>
        <w:t xml:space="preserve">
      2005 год - 10,1 млрд. тенге; </w:t>
      </w:r>
      <w:r>
        <w:br/>
      </w:r>
      <w:r>
        <w:rPr>
          <w:rFonts w:ascii="Times New Roman"/>
          <w:b w:val="false"/>
          <w:i w:val="false"/>
          <w:color w:val="000000"/>
          <w:sz w:val="28"/>
        </w:rPr>
        <w:t xml:space="preserve">
      2006 год - 10,3 млрд. тенге.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w:t>
      </w:r>
      <w:r>
        <w:rPr>
          <w:rFonts w:ascii="Times New Roman"/>
          <w:b w:val="false"/>
          <w:i/>
          <w:color w:val="000000"/>
          <w:sz w:val="28"/>
        </w:rPr>
        <w:t xml:space="preserve">      * цифры будут уточняться </w:t>
      </w:r>
    </w:p>
    <w:bookmarkStart w:name="z64" w:id="63"/>
    <w:p>
      <w:pPr>
        <w:spacing w:after="0"/>
        <w:ind w:left="0"/>
        <w:jc w:val="left"/>
      </w:pPr>
      <w:r>
        <w:rPr>
          <w:rFonts w:ascii="Times New Roman"/>
          <w:b/>
          <w:i w:val="false"/>
          <w:color w:val="000000"/>
        </w:rPr>
        <w:t xml:space="preserve"> 
10. Ожидаемые результаты от реализации </w:t>
      </w:r>
      <w:r>
        <w:br/>
      </w:r>
      <w:r>
        <w:rPr>
          <w:rFonts w:ascii="Times New Roman"/>
          <w:b/>
          <w:i w:val="false"/>
          <w:color w:val="000000"/>
        </w:rPr>
        <w:t xml:space="preserve">
первого этапа Программы </w:t>
      </w:r>
    </w:p>
    <w:bookmarkEnd w:id="63"/>
    <w:p>
      <w:pPr>
        <w:spacing w:after="0"/>
        <w:ind w:left="0"/>
        <w:jc w:val="both"/>
      </w:pPr>
      <w:r>
        <w:rPr>
          <w:rFonts w:ascii="Times New Roman"/>
          <w:b/>
          <w:i w:val="false"/>
          <w:color w:val="000000"/>
          <w:sz w:val="28"/>
        </w:rPr>
        <w:t xml:space="preserve">      Увеличение уровня доходов жителей сельских </w:t>
      </w:r>
      <w:r>
        <w:br/>
      </w:r>
      <w:r>
        <w:rPr>
          <w:rFonts w:ascii="Times New Roman"/>
          <w:b w:val="false"/>
          <w:i w:val="false"/>
          <w:color w:val="000000"/>
          <w:sz w:val="28"/>
        </w:rPr>
        <w:t>
</w:t>
      </w:r>
      <w:r>
        <w:rPr>
          <w:rFonts w:ascii="Times New Roman"/>
          <w:b/>
          <w:i w:val="false"/>
          <w:color w:val="000000"/>
          <w:sz w:val="28"/>
        </w:rPr>
        <w:t xml:space="preserve">      населенных пунктов </w:t>
      </w:r>
    </w:p>
    <w:p>
      <w:pPr>
        <w:spacing w:after="0"/>
        <w:ind w:left="0"/>
        <w:jc w:val="both"/>
      </w:pPr>
      <w:r>
        <w:rPr>
          <w:rFonts w:ascii="Times New Roman"/>
          <w:b w:val="false"/>
          <w:i w:val="false"/>
          <w:color w:val="000000"/>
          <w:sz w:val="28"/>
        </w:rPr>
        <w:t xml:space="preserve">      Увеличение уровня доходов сельских жителей будет достигнуто по двум направлениям: росту объемов производства, переработки сельскохозяйственной продукции и стимулированию создания субъектов предпринимательской деятельности несельскохозяйственного профиля, рыночной инфраструктуры села. </w:t>
      </w:r>
      <w:r>
        <w:br/>
      </w:r>
      <w:r>
        <w:rPr>
          <w:rFonts w:ascii="Times New Roman"/>
          <w:b w:val="false"/>
          <w:i w:val="false"/>
          <w:color w:val="000000"/>
          <w:sz w:val="28"/>
        </w:rPr>
        <w:t xml:space="preserve">
      Всего на селе будет создано дополнительно 5480 новых предприятий малого и среднего бизнеса. </w:t>
      </w:r>
      <w:r>
        <w:br/>
      </w:r>
      <w:r>
        <w:rPr>
          <w:rFonts w:ascii="Times New Roman"/>
          <w:b w:val="false"/>
          <w:i w:val="false"/>
          <w:color w:val="000000"/>
          <w:sz w:val="28"/>
        </w:rPr>
        <w:t xml:space="preserve">
      В результате реализации программы в 2004-2006 годы за счет увеличения сельскохозяйственного производства, расширения экономической сферы в сельской местности в целом по республике будет создано 21358 дополнительных рабочих мест. </w:t>
      </w:r>
    </w:p>
    <w:p>
      <w:pPr>
        <w:spacing w:after="0"/>
        <w:ind w:left="0"/>
        <w:jc w:val="both"/>
      </w:pPr>
      <w:r>
        <w:rPr>
          <w:rFonts w:ascii="Times New Roman"/>
          <w:b/>
          <w:i w:val="false"/>
          <w:color w:val="000000"/>
          <w:sz w:val="28"/>
        </w:rPr>
        <w:t xml:space="preserve">      Обеспечение населения инженерной инфраструктурой </w:t>
      </w:r>
      <w:r>
        <w:br/>
      </w:r>
      <w:r>
        <w:rPr>
          <w:rFonts w:ascii="Times New Roman"/>
          <w:b w:val="false"/>
          <w:i w:val="false"/>
          <w:color w:val="000000"/>
          <w:sz w:val="28"/>
        </w:rPr>
        <w:t>
</w:t>
      </w:r>
      <w:r>
        <w:rPr>
          <w:rFonts w:ascii="Times New Roman"/>
          <w:b/>
          <w:i w:val="false"/>
          <w:color w:val="000000"/>
          <w:sz w:val="28"/>
        </w:rPr>
        <w:t xml:space="preserve">      Водоснабжение </w:t>
      </w:r>
      <w:r>
        <w:rPr>
          <w:rFonts w:ascii="Times New Roman"/>
          <w:b w:val="false"/>
          <w:i w:val="false"/>
          <w:color w:val="000000"/>
          <w:sz w:val="28"/>
        </w:rPr>
        <w:t xml:space="preserve">. Мероприятиями по повышению уровня обеспеченности СНП качественной питьевой водой и сокращению дефицита водных ресурсов для развития сельского хозяйства, перерабатывающих производств и малого предпринимательства, а также стабилизации социальной, демографической и санитарно-эпидемиологической обстановки в республике будет охвачено 2411 СНП республики, в том числе на 2004-2006 годы предусмотрено: </w:t>
      </w:r>
      <w:r>
        <w:br/>
      </w:r>
      <w:r>
        <w:rPr>
          <w:rFonts w:ascii="Times New Roman"/>
          <w:b w:val="false"/>
          <w:i w:val="false"/>
          <w:color w:val="000000"/>
          <w:sz w:val="28"/>
        </w:rPr>
        <w:t xml:space="preserve">
      строительство объектов системы водоснабжения в 565 СНП; </w:t>
      </w:r>
      <w:r>
        <w:br/>
      </w:r>
      <w:r>
        <w:rPr>
          <w:rFonts w:ascii="Times New Roman"/>
          <w:b w:val="false"/>
          <w:i w:val="false"/>
          <w:color w:val="000000"/>
          <w:sz w:val="28"/>
        </w:rPr>
        <w:t xml:space="preserve">
      реконструкция и техническое перевооружение объектов водоснабжения в 1777 СНП. </w:t>
      </w:r>
      <w:r>
        <w:br/>
      </w:r>
      <w:r>
        <w:rPr>
          <w:rFonts w:ascii="Times New Roman"/>
          <w:b w:val="false"/>
          <w:i w:val="false"/>
          <w:color w:val="000000"/>
          <w:sz w:val="28"/>
        </w:rPr>
        <w:t>
</w:t>
      </w:r>
      <w:r>
        <w:rPr>
          <w:rFonts w:ascii="Times New Roman"/>
          <w:b/>
          <w:i w:val="false"/>
          <w:color w:val="000000"/>
          <w:sz w:val="28"/>
        </w:rPr>
        <w:t xml:space="preserve">      Электрификация </w:t>
      </w:r>
      <w:r>
        <w:rPr>
          <w:rFonts w:ascii="Times New Roman"/>
          <w:b w:val="false"/>
          <w:i w:val="false"/>
          <w:color w:val="000000"/>
          <w:sz w:val="28"/>
        </w:rPr>
        <w:t xml:space="preserve">. В 178 СНП будет осуществлено строительство новых электролиний, а в 1470 СНП для обеспечения бесперебойного энергоснабжения села - реконструкция и ремонт линий электропередач. </w:t>
      </w:r>
      <w:r>
        <w:br/>
      </w:r>
      <w:r>
        <w:rPr>
          <w:rFonts w:ascii="Times New Roman"/>
          <w:b w:val="false"/>
          <w:i w:val="false"/>
          <w:color w:val="000000"/>
          <w:sz w:val="28"/>
        </w:rPr>
        <w:t>
</w:t>
      </w:r>
      <w:r>
        <w:rPr>
          <w:rFonts w:ascii="Times New Roman"/>
          <w:b/>
          <w:i w:val="false"/>
          <w:color w:val="000000"/>
          <w:sz w:val="28"/>
        </w:rPr>
        <w:t xml:space="preserve">      Сельские дороги </w:t>
      </w:r>
      <w:r>
        <w:rPr>
          <w:rFonts w:ascii="Times New Roman"/>
          <w:b w:val="false"/>
          <w:i w:val="false"/>
          <w:color w:val="000000"/>
          <w:sz w:val="28"/>
        </w:rPr>
        <w:t xml:space="preserve">. В целях доведения технического состояния автомобильных дорог до уровня, соответствующего нормативным требованиям, мерами по развитию сельских дорог будет охвачено 3422 СНП, в том числе: </w:t>
      </w:r>
      <w:r>
        <w:br/>
      </w:r>
      <w:r>
        <w:rPr>
          <w:rFonts w:ascii="Times New Roman"/>
          <w:b w:val="false"/>
          <w:i w:val="false"/>
          <w:color w:val="000000"/>
          <w:sz w:val="28"/>
        </w:rPr>
        <w:t xml:space="preserve">
      осуществлено строительство сельских автодорог в 90 СНП; </w:t>
      </w:r>
      <w:r>
        <w:br/>
      </w:r>
      <w:r>
        <w:rPr>
          <w:rFonts w:ascii="Times New Roman"/>
          <w:b w:val="false"/>
          <w:i w:val="false"/>
          <w:color w:val="000000"/>
          <w:sz w:val="28"/>
        </w:rPr>
        <w:t xml:space="preserve">
      реконструкция и капитальный ремонт сельских автодорог в 2038 СНП; </w:t>
      </w:r>
      <w:r>
        <w:br/>
      </w:r>
      <w:r>
        <w:rPr>
          <w:rFonts w:ascii="Times New Roman"/>
          <w:b w:val="false"/>
          <w:i w:val="false"/>
          <w:color w:val="000000"/>
          <w:sz w:val="28"/>
        </w:rPr>
        <w:t xml:space="preserve">
      поддержание в должном состоянии местных дорог и маршрутов следования пассажирского транспорта в 1294 СНП. Кроме того, будет определен стандартный уровень автотранспортного сообщения, связывающего СНП с районными и областными центрами. Созданы условия для развития в сельской местности рынка транспортных услуг, увеличения количества транспортных операторов, открытия дополнительных рабочих мест, восстановления инфраструктуры и снижения уровня транспортной составляющей в себестоимости сельскохозяйственной продукции. </w:t>
      </w:r>
      <w:r>
        <w:br/>
      </w:r>
      <w:r>
        <w:rPr>
          <w:rFonts w:ascii="Times New Roman"/>
          <w:b w:val="false"/>
          <w:i w:val="false"/>
          <w:color w:val="000000"/>
          <w:sz w:val="28"/>
        </w:rPr>
        <w:t>
</w:t>
      </w:r>
      <w:r>
        <w:rPr>
          <w:rFonts w:ascii="Times New Roman"/>
          <w:b/>
          <w:i w:val="false"/>
          <w:color w:val="000000"/>
          <w:sz w:val="28"/>
        </w:rPr>
        <w:t xml:space="preserve">      Связь, телефонизация, почта </w:t>
      </w:r>
      <w:r>
        <w:rPr>
          <w:rFonts w:ascii="Times New Roman"/>
          <w:b w:val="false"/>
          <w:i w:val="false"/>
          <w:color w:val="000000"/>
          <w:sz w:val="28"/>
        </w:rPr>
        <w:t xml:space="preserve">. С учетом задач восстановления и развития сельской связи и почтового сообщения в 2004-2010 годы и наличия способов их технического решения будут осуществлены меры по модернизации существующих и строительству новых коммуникационных систем телекоммуникаций путем замены аналоговых АТС на цифровые в 1773 СНП, будет обеспечена реализация плана развития ОАО "Казпочта" в области совершенствования сельской почтовой связи. </w:t>
      </w:r>
    </w:p>
    <w:p>
      <w:pPr>
        <w:spacing w:after="0"/>
        <w:ind w:left="0"/>
        <w:jc w:val="both"/>
      </w:pPr>
      <w:r>
        <w:rPr>
          <w:rFonts w:ascii="Times New Roman"/>
          <w:b/>
          <w:i w:val="false"/>
          <w:color w:val="000000"/>
          <w:sz w:val="28"/>
        </w:rPr>
        <w:t xml:space="preserve">      Газификация </w:t>
      </w:r>
      <w:r>
        <w:rPr>
          <w:rFonts w:ascii="Times New Roman"/>
          <w:b w:val="false"/>
          <w:i w:val="false"/>
          <w:color w:val="000000"/>
          <w:sz w:val="28"/>
        </w:rPr>
        <w:t xml:space="preserve">. Улучшение газоснабжения сельских территорий будет обеспечено за счет: </w:t>
      </w:r>
      <w:r>
        <w:br/>
      </w:r>
      <w:r>
        <w:rPr>
          <w:rFonts w:ascii="Times New Roman"/>
          <w:b w:val="false"/>
          <w:i w:val="false"/>
          <w:color w:val="000000"/>
          <w:sz w:val="28"/>
        </w:rPr>
        <w:t xml:space="preserve">
      строительства магистральных газораспределительных сетей; </w:t>
      </w:r>
      <w:r>
        <w:br/>
      </w:r>
      <w:r>
        <w:rPr>
          <w:rFonts w:ascii="Times New Roman"/>
          <w:b w:val="false"/>
          <w:i w:val="false"/>
          <w:color w:val="000000"/>
          <w:sz w:val="28"/>
        </w:rPr>
        <w:t xml:space="preserve">
      строительства внутрипоселковых газовых сетей; </w:t>
      </w:r>
      <w:r>
        <w:br/>
      </w:r>
      <w:r>
        <w:rPr>
          <w:rFonts w:ascii="Times New Roman"/>
          <w:b w:val="false"/>
          <w:i w:val="false"/>
          <w:color w:val="000000"/>
          <w:sz w:val="28"/>
        </w:rPr>
        <w:t xml:space="preserve">
      повышения технической оснащенности централизованных пунктов заправки сжиженным газом и обмена баллонов. </w:t>
      </w:r>
    </w:p>
    <w:p>
      <w:pPr>
        <w:spacing w:after="0"/>
        <w:ind w:left="0"/>
        <w:jc w:val="both"/>
      </w:pPr>
      <w:r>
        <w:rPr>
          <w:rFonts w:ascii="Times New Roman"/>
          <w:b/>
          <w:i w:val="false"/>
          <w:color w:val="000000"/>
          <w:sz w:val="28"/>
        </w:rPr>
        <w:t xml:space="preserve">      Обеспечение населения социальной инфраструктурой </w:t>
      </w:r>
    </w:p>
    <w:p>
      <w:pPr>
        <w:spacing w:after="0"/>
        <w:ind w:left="0"/>
        <w:jc w:val="both"/>
      </w:pPr>
      <w:r>
        <w:rPr>
          <w:rFonts w:ascii="Times New Roman"/>
          <w:b/>
          <w:i w:val="false"/>
          <w:color w:val="000000"/>
          <w:sz w:val="28"/>
        </w:rPr>
        <w:t xml:space="preserve">      Здравоохранение </w:t>
      </w:r>
      <w:r>
        <w:rPr>
          <w:rFonts w:ascii="Times New Roman"/>
          <w:b w:val="false"/>
          <w:i w:val="false"/>
          <w:color w:val="000000"/>
          <w:sz w:val="28"/>
        </w:rPr>
        <w:t xml:space="preserve">. Реализация задачи развития системы здравоохранения в ауле предусматривается путем совершенствования финансовых инструментов на рынке медицинских услуг, улучшения обеспечения доступа к медицинским услугам жителей села, активизации мероприятий по пропаганде здорового образа жизни. За период реализации программы мерами по развитию системы здравоохранения и формированию здорового образа жизни будет охвачено большинство СНП, в т.ч.: </w:t>
      </w:r>
      <w:r>
        <w:br/>
      </w:r>
      <w:r>
        <w:rPr>
          <w:rFonts w:ascii="Times New Roman"/>
          <w:b w:val="false"/>
          <w:i w:val="false"/>
          <w:color w:val="000000"/>
          <w:sz w:val="28"/>
        </w:rPr>
        <w:t xml:space="preserve">
      будут построены медучреждения в 325 СНП; </w:t>
      </w:r>
      <w:r>
        <w:br/>
      </w:r>
      <w:r>
        <w:rPr>
          <w:rFonts w:ascii="Times New Roman"/>
          <w:b w:val="false"/>
          <w:i w:val="false"/>
          <w:color w:val="000000"/>
          <w:sz w:val="28"/>
        </w:rPr>
        <w:t xml:space="preserve">
      проведены капитальный ремонт и реконструкция объектов здравоохранения в 1774 СНП. </w:t>
      </w:r>
      <w:r>
        <w:br/>
      </w:r>
      <w:r>
        <w:rPr>
          <w:rFonts w:ascii="Times New Roman"/>
          <w:b w:val="false"/>
          <w:i w:val="false"/>
          <w:color w:val="000000"/>
          <w:sz w:val="28"/>
        </w:rPr>
        <w:t>
</w:t>
      </w:r>
      <w:r>
        <w:rPr>
          <w:rFonts w:ascii="Times New Roman"/>
          <w:b/>
          <w:i w:val="false"/>
          <w:color w:val="000000"/>
          <w:sz w:val="28"/>
        </w:rPr>
        <w:t xml:space="preserve">      Образование </w:t>
      </w:r>
      <w:r>
        <w:rPr>
          <w:rFonts w:ascii="Times New Roman"/>
          <w:b w:val="false"/>
          <w:i w:val="false"/>
          <w:color w:val="000000"/>
          <w:sz w:val="28"/>
        </w:rPr>
        <w:t xml:space="preserve">. Развитие системы образования в ауле до 2005 года будет осуществляться в рамках программы "Ауыл мектебi". Будут предусмотрены меры, обеспечивающие равный доступ к государственным образовательным услугам, сохранность имеющейся сети учебных заведений и ее дальнейшее развитие. Программными мероприятиями будут охвачены почти все населенные пункты, в том числе: </w:t>
      </w:r>
      <w:r>
        <w:br/>
      </w:r>
      <w:r>
        <w:rPr>
          <w:rFonts w:ascii="Times New Roman"/>
          <w:b w:val="false"/>
          <w:i w:val="false"/>
          <w:color w:val="000000"/>
          <w:sz w:val="28"/>
        </w:rPr>
        <w:t xml:space="preserve">
      будут построены школы в 529 СНП; </w:t>
      </w:r>
      <w:r>
        <w:br/>
      </w:r>
      <w:r>
        <w:rPr>
          <w:rFonts w:ascii="Times New Roman"/>
          <w:b w:val="false"/>
          <w:i w:val="false"/>
          <w:color w:val="000000"/>
          <w:sz w:val="28"/>
        </w:rPr>
        <w:t xml:space="preserve">
      будут обеспечены компьютерной техникой школы, колледжи, профессиональные школы (лицеи) в 1218 СНП. </w:t>
      </w:r>
      <w:r>
        <w:br/>
      </w:r>
      <w:r>
        <w:rPr>
          <w:rFonts w:ascii="Times New Roman"/>
          <w:b w:val="false"/>
          <w:i w:val="false"/>
          <w:color w:val="000000"/>
          <w:sz w:val="28"/>
        </w:rPr>
        <w:t>
</w:t>
      </w:r>
      <w:r>
        <w:rPr>
          <w:rFonts w:ascii="Times New Roman"/>
          <w:b/>
          <w:i w:val="false"/>
          <w:color w:val="000000"/>
          <w:sz w:val="28"/>
        </w:rPr>
        <w:t xml:space="preserve">      Культура, спорт, туризм, общественная безопасность и правовое обслуживание </w:t>
      </w:r>
      <w:r>
        <w:rPr>
          <w:rFonts w:ascii="Times New Roman"/>
          <w:b w:val="false"/>
          <w:i w:val="false"/>
          <w:color w:val="000000"/>
          <w:sz w:val="28"/>
        </w:rPr>
        <w:t xml:space="preserve">. В результате осуществления предусмотренных мер будет обеспечено повышение доступа к услугам учреждений культуры и спорта, 100%-ный охват программами национального телевидения и радиовещания. </w:t>
      </w:r>
      <w:r>
        <w:br/>
      </w:r>
      <w:r>
        <w:rPr>
          <w:rFonts w:ascii="Times New Roman"/>
          <w:b w:val="false"/>
          <w:i w:val="false"/>
          <w:color w:val="000000"/>
          <w:sz w:val="28"/>
        </w:rPr>
        <w:t xml:space="preserve">
      В сфере обеспечения </w:t>
      </w:r>
      <w:r>
        <w:rPr>
          <w:rFonts w:ascii="Times New Roman"/>
          <w:b/>
          <w:i w:val="false"/>
          <w:color w:val="000000"/>
          <w:sz w:val="28"/>
        </w:rPr>
        <w:t xml:space="preserve">общественной безопасности </w:t>
      </w:r>
      <w:r>
        <w:rPr>
          <w:rFonts w:ascii="Times New Roman"/>
          <w:b w:val="false"/>
          <w:i w:val="false"/>
          <w:color w:val="000000"/>
          <w:sz w:val="28"/>
        </w:rPr>
        <w:t xml:space="preserve"> в сельской местности в 2181 СНП будет предусмотрено материально-техническое обеспечение сельских участковых инспекторов полиции и участковых пунктов полиции транспортными средствами, мебелью, компьютерной техникой, стационарными рациями. </w:t>
      </w:r>
      <w:r>
        <w:br/>
      </w:r>
      <w:r>
        <w:rPr>
          <w:rFonts w:ascii="Times New Roman"/>
          <w:b w:val="false"/>
          <w:i w:val="false"/>
          <w:color w:val="000000"/>
          <w:sz w:val="28"/>
        </w:rPr>
        <w:t xml:space="preserve">
      Системность и доступность правовых услуг для сельского населения будут обеспечиваться также разработкой и реализацией органами местного госуправления программ по совершенствованию правового обслуживания сельских районов за счет средств местных бюджетов. </w:t>
      </w:r>
    </w:p>
    <w:p>
      <w:pPr>
        <w:spacing w:after="0"/>
        <w:ind w:left="0"/>
        <w:jc w:val="both"/>
      </w:pPr>
      <w:r>
        <w:rPr>
          <w:rFonts w:ascii="Times New Roman"/>
          <w:b/>
          <w:i w:val="false"/>
          <w:color w:val="000000"/>
          <w:sz w:val="28"/>
        </w:rPr>
        <w:t xml:space="preserve">      Обеспечение экологической безопасности </w:t>
      </w:r>
      <w:r>
        <w:br/>
      </w:r>
      <w:r>
        <w:rPr>
          <w:rFonts w:ascii="Times New Roman"/>
          <w:b w:val="false"/>
          <w:i w:val="false"/>
          <w:color w:val="000000"/>
          <w:sz w:val="28"/>
        </w:rPr>
        <w:t>
</w:t>
      </w:r>
      <w:r>
        <w:rPr>
          <w:rFonts w:ascii="Times New Roman"/>
          <w:b/>
          <w:i w:val="false"/>
          <w:color w:val="000000"/>
          <w:sz w:val="28"/>
        </w:rPr>
        <w:t xml:space="preserve">      сельских населенных пунктов </w:t>
      </w:r>
    </w:p>
    <w:p>
      <w:pPr>
        <w:spacing w:after="0"/>
        <w:ind w:left="0"/>
        <w:jc w:val="both"/>
      </w:pPr>
      <w:r>
        <w:rPr>
          <w:rFonts w:ascii="Times New Roman"/>
          <w:b w:val="false"/>
          <w:i w:val="false"/>
          <w:color w:val="000000"/>
          <w:sz w:val="28"/>
        </w:rPr>
        <w:t xml:space="preserve">      Для обеспечения экологической безопасности СНП будут разработаны нормативы экологической безопасности, определены территории с неблагоприятной экологической обстановкой. </w:t>
      </w:r>
    </w:p>
    <w:p>
      <w:pPr>
        <w:spacing w:after="0"/>
        <w:ind w:left="0"/>
        <w:jc w:val="both"/>
      </w:pPr>
      <w:r>
        <w:rPr>
          <w:rFonts w:ascii="Times New Roman"/>
          <w:b/>
          <w:i w:val="false"/>
          <w:color w:val="000000"/>
          <w:sz w:val="28"/>
        </w:rPr>
        <w:t xml:space="preserve">      Регулирование миграционных процессов в сельской </w:t>
      </w:r>
      <w:r>
        <w:br/>
      </w:r>
      <w:r>
        <w:rPr>
          <w:rFonts w:ascii="Times New Roman"/>
          <w:b w:val="false"/>
          <w:i w:val="false"/>
          <w:color w:val="000000"/>
          <w:sz w:val="28"/>
        </w:rPr>
        <w:t>
</w:t>
      </w:r>
      <w:r>
        <w:rPr>
          <w:rFonts w:ascii="Times New Roman"/>
          <w:b/>
          <w:i w:val="false"/>
          <w:color w:val="000000"/>
          <w:sz w:val="28"/>
        </w:rPr>
        <w:t xml:space="preserve">      местности </w:t>
      </w:r>
    </w:p>
    <w:p>
      <w:pPr>
        <w:spacing w:after="0"/>
        <w:ind w:left="0"/>
        <w:jc w:val="both"/>
      </w:pPr>
      <w:r>
        <w:rPr>
          <w:rFonts w:ascii="Times New Roman"/>
          <w:b w:val="false"/>
          <w:i w:val="false"/>
          <w:color w:val="000000"/>
          <w:sz w:val="28"/>
        </w:rPr>
        <w:t xml:space="preserve">      Будут разработаны механизмы внутренней миграции, система стимулов для регулирования миграционных процессов сельского населения. К концу 2006 года будет разработана оптимальная модель сельского расселения в привязке к природно-климатическим зонам и национальной схеме размещения производительных сил, а ее реализация будет осуществлена к концу 2010 года. Будет проведено отселение граждан из СНП с особо неблагоприятной экологической обстановкой. </w:t>
      </w:r>
    </w:p>
    <w:bookmarkStart w:name="z65" w:id="6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Государственной программе  </w:t>
      </w:r>
      <w:r>
        <w:br/>
      </w:r>
      <w:r>
        <w:rPr>
          <w:rFonts w:ascii="Times New Roman"/>
          <w:b w:val="false"/>
          <w:i w:val="false"/>
          <w:color w:val="000000"/>
          <w:sz w:val="28"/>
        </w:rPr>
        <w:t xml:space="preserve">
развития сельских территорий, </w:t>
      </w:r>
      <w:r>
        <w:br/>
      </w:r>
      <w:r>
        <w:rPr>
          <w:rFonts w:ascii="Times New Roman"/>
          <w:b w:val="false"/>
          <w:i w:val="false"/>
          <w:color w:val="000000"/>
          <w:sz w:val="28"/>
        </w:rPr>
        <w:t xml:space="preserve">
утвержденной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2003 года N 1149  </w:t>
      </w:r>
    </w:p>
    <w:bookmarkEnd w:id="64"/>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Критерии оценки социально-экономического развития </w:t>
      </w:r>
      <w:r>
        <w:br/>
      </w:r>
      <w:r>
        <w:rPr>
          <w:rFonts w:ascii="Times New Roman"/>
          <w:b w:val="false"/>
          <w:i w:val="false"/>
          <w:color w:val="000000"/>
          <w:sz w:val="28"/>
        </w:rPr>
        <w:t>
</w:t>
      </w:r>
      <w:r>
        <w:rPr>
          <w:rFonts w:ascii="Times New Roman"/>
          <w:b/>
          <w:i w:val="false"/>
          <w:color w:val="000000"/>
          <w:sz w:val="28"/>
        </w:rPr>
        <w:t xml:space="preserve">                       сельских территорий </w:t>
      </w:r>
    </w:p>
    <w:bookmarkEnd w:id="6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Классификационные  !Единица измерения!Пороговые значения!Показа- </w:t>
      </w:r>
      <w:r>
        <w:br/>
      </w:r>
      <w:r>
        <w:rPr>
          <w:rFonts w:ascii="Times New Roman"/>
          <w:b w:val="false"/>
          <w:i w:val="false"/>
          <w:color w:val="000000"/>
          <w:sz w:val="28"/>
        </w:rPr>
        <w:t xml:space="preserve">
      факторы        !                 !                  !тели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I. Экономический потенциал 60 </w:t>
      </w:r>
    </w:p>
    <w:p>
      <w:pPr>
        <w:spacing w:after="0"/>
        <w:ind w:left="0"/>
        <w:jc w:val="both"/>
      </w:pPr>
      <w:r>
        <w:rPr>
          <w:rFonts w:ascii="Times New Roman"/>
          <w:b w:val="false"/>
          <w:i w:val="false"/>
          <w:color w:val="000000"/>
          <w:sz w:val="28"/>
        </w:rPr>
        <w:t xml:space="preserve">Плодородие почвы      Балл бонитета            &gt;45           12 </w:t>
      </w:r>
      <w:r>
        <w:br/>
      </w:r>
      <w:r>
        <w:rPr>
          <w:rFonts w:ascii="Times New Roman"/>
          <w:b w:val="false"/>
          <w:i w:val="false"/>
          <w:color w:val="000000"/>
          <w:sz w:val="28"/>
        </w:rPr>
        <w:t xml:space="preserve">
                                              &gt;25-45          7 </w:t>
      </w:r>
      <w:r>
        <w:br/>
      </w:r>
      <w:r>
        <w:rPr>
          <w:rFonts w:ascii="Times New Roman"/>
          <w:b w:val="false"/>
          <w:i w:val="false"/>
          <w:color w:val="000000"/>
          <w:sz w:val="28"/>
        </w:rPr>
        <w:t xml:space="preserve">
                                               15-25          3 </w:t>
      </w:r>
      <w:r>
        <w:br/>
      </w:r>
      <w:r>
        <w:rPr>
          <w:rFonts w:ascii="Times New Roman"/>
          <w:b w:val="false"/>
          <w:i w:val="false"/>
          <w:color w:val="000000"/>
          <w:sz w:val="28"/>
        </w:rPr>
        <w:t xml:space="preserve">
                                                &lt;15           0 </w:t>
      </w:r>
    </w:p>
    <w:p>
      <w:pPr>
        <w:spacing w:after="0"/>
        <w:ind w:left="0"/>
        <w:jc w:val="both"/>
      </w:pPr>
      <w:r>
        <w:rPr>
          <w:rFonts w:ascii="Times New Roman"/>
          <w:b w:val="false"/>
          <w:i w:val="false"/>
          <w:color w:val="000000"/>
          <w:sz w:val="28"/>
        </w:rPr>
        <w:t xml:space="preserve">Степень удаленности   Расстояние от СНП        &lt;=20           9 </w:t>
      </w:r>
      <w:r>
        <w:br/>
      </w:r>
      <w:r>
        <w:rPr>
          <w:rFonts w:ascii="Times New Roman"/>
          <w:b w:val="false"/>
          <w:i w:val="false"/>
          <w:color w:val="000000"/>
          <w:sz w:val="28"/>
        </w:rPr>
        <w:t xml:space="preserve">
от рынков сбыта       до районного центра, </w:t>
      </w:r>
      <w:r>
        <w:br/>
      </w:r>
      <w:r>
        <w:rPr>
          <w:rFonts w:ascii="Times New Roman"/>
          <w:b w:val="false"/>
          <w:i w:val="false"/>
          <w:color w:val="000000"/>
          <w:sz w:val="28"/>
        </w:rPr>
        <w:t xml:space="preserve">
                      ж/д станции, </w:t>
      </w:r>
      <w:r>
        <w:br/>
      </w:r>
      <w:r>
        <w:rPr>
          <w:rFonts w:ascii="Times New Roman"/>
          <w:b w:val="false"/>
          <w:i w:val="false"/>
          <w:color w:val="000000"/>
          <w:sz w:val="28"/>
        </w:rPr>
        <w:t xml:space="preserve">
                      автомагистрали, </w:t>
      </w:r>
      <w:r>
        <w:br/>
      </w:r>
      <w:r>
        <w:rPr>
          <w:rFonts w:ascii="Times New Roman"/>
          <w:b w:val="false"/>
          <w:i w:val="false"/>
          <w:color w:val="000000"/>
          <w:sz w:val="28"/>
        </w:rPr>
        <w:t xml:space="preserve">
                      ближайшего </w:t>
      </w:r>
      <w:r>
        <w:br/>
      </w:r>
      <w:r>
        <w:rPr>
          <w:rFonts w:ascii="Times New Roman"/>
          <w:b w:val="false"/>
          <w:i w:val="false"/>
          <w:color w:val="000000"/>
          <w:sz w:val="28"/>
        </w:rPr>
        <w:t xml:space="preserve">
                      города, км              &gt;20-60          6 </w:t>
      </w:r>
      <w:r>
        <w:br/>
      </w:r>
      <w:r>
        <w:rPr>
          <w:rFonts w:ascii="Times New Roman"/>
          <w:b w:val="false"/>
          <w:i w:val="false"/>
          <w:color w:val="000000"/>
          <w:sz w:val="28"/>
        </w:rPr>
        <w:t xml:space="preserve">
                                              &gt;60-100         3 </w:t>
      </w:r>
      <w:r>
        <w:br/>
      </w:r>
      <w:r>
        <w:rPr>
          <w:rFonts w:ascii="Times New Roman"/>
          <w:b w:val="false"/>
          <w:i w:val="false"/>
          <w:color w:val="000000"/>
          <w:sz w:val="28"/>
        </w:rPr>
        <w:t xml:space="preserve">
                                               &gt;100           0 </w:t>
      </w:r>
    </w:p>
    <w:p>
      <w:pPr>
        <w:spacing w:after="0"/>
        <w:ind w:left="0"/>
        <w:jc w:val="both"/>
      </w:pPr>
      <w:r>
        <w:rPr>
          <w:rFonts w:ascii="Times New Roman"/>
          <w:b w:val="false"/>
          <w:i w:val="false"/>
          <w:color w:val="000000"/>
          <w:sz w:val="28"/>
        </w:rPr>
        <w:t xml:space="preserve">Предпринимательская   Приходится </w:t>
      </w:r>
      <w:r>
        <w:br/>
      </w:r>
      <w:r>
        <w:rPr>
          <w:rFonts w:ascii="Times New Roman"/>
          <w:b w:val="false"/>
          <w:i w:val="false"/>
          <w:color w:val="000000"/>
          <w:sz w:val="28"/>
        </w:rPr>
        <w:t xml:space="preserve">
активность </w:t>
      </w:r>
      <w:r>
        <w:rPr>
          <w:rFonts w:ascii="Times New Roman"/>
          <w:b w:val="false"/>
          <w:i w:val="false"/>
          <w:color w:val="000000"/>
          <w:vertAlign w:val="superscript"/>
        </w:rPr>
        <w:t xml:space="preserve">* </w:t>
      </w:r>
      <w:r>
        <w:rPr>
          <w:rFonts w:ascii="Times New Roman"/>
          <w:b w:val="false"/>
          <w:i w:val="false"/>
          <w:color w:val="000000"/>
          <w:sz w:val="28"/>
        </w:rPr>
        <w:t xml:space="preserve">           хозяйствующих             &gt;5            5 </w:t>
      </w:r>
      <w:r>
        <w:br/>
      </w:r>
      <w:r>
        <w:rPr>
          <w:rFonts w:ascii="Times New Roman"/>
          <w:b w:val="false"/>
          <w:i w:val="false"/>
          <w:color w:val="000000"/>
          <w:sz w:val="28"/>
        </w:rPr>
        <w:t xml:space="preserve">
                      субъектов на 100 </w:t>
      </w:r>
      <w:r>
        <w:br/>
      </w:r>
      <w:r>
        <w:rPr>
          <w:rFonts w:ascii="Times New Roman"/>
          <w:b w:val="false"/>
          <w:i w:val="false"/>
          <w:color w:val="000000"/>
          <w:sz w:val="28"/>
        </w:rPr>
        <w:t xml:space="preserve">
                      жителей                   3-5           4 </w:t>
      </w:r>
      <w:r>
        <w:br/>
      </w:r>
      <w:r>
        <w:rPr>
          <w:rFonts w:ascii="Times New Roman"/>
          <w:b w:val="false"/>
          <w:i w:val="false"/>
          <w:color w:val="000000"/>
          <w:sz w:val="28"/>
        </w:rPr>
        <w:t xml:space="preserve">
                                                1-&lt;3          2 </w:t>
      </w:r>
      <w:r>
        <w:br/>
      </w:r>
      <w:r>
        <w:rPr>
          <w:rFonts w:ascii="Times New Roman"/>
          <w:b w:val="false"/>
          <w:i w:val="false"/>
          <w:color w:val="000000"/>
          <w:sz w:val="28"/>
        </w:rPr>
        <w:t xml:space="preserve">
                                                &lt;1            0 </w:t>
      </w:r>
    </w:p>
    <w:p>
      <w:pPr>
        <w:spacing w:after="0"/>
        <w:ind w:left="0"/>
        <w:jc w:val="both"/>
      </w:pPr>
      <w:r>
        <w:rPr>
          <w:rFonts w:ascii="Times New Roman"/>
          <w:b w:val="false"/>
          <w:i w:val="false"/>
          <w:color w:val="000000"/>
          <w:sz w:val="28"/>
        </w:rPr>
        <w:t xml:space="preserve">Развитие переработки  Имеется                   &gt;4            5 </w:t>
      </w:r>
      <w:r>
        <w:br/>
      </w:r>
      <w:r>
        <w:rPr>
          <w:rFonts w:ascii="Times New Roman"/>
          <w:b w:val="false"/>
          <w:i w:val="false"/>
          <w:color w:val="000000"/>
          <w:sz w:val="28"/>
        </w:rPr>
        <w:t xml:space="preserve">
сельхозпродукции                                2-4           4 </w:t>
      </w:r>
      <w:r>
        <w:br/>
      </w: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Отсутствует                0            0 </w:t>
      </w:r>
    </w:p>
    <w:p>
      <w:pPr>
        <w:spacing w:after="0"/>
        <w:ind w:left="0"/>
        <w:jc w:val="both"/>
      </w:pPr>
      <w:r>
        <w:rPr>
          <w:rFonts w:ascii="Times New Roman"/>
          <w:b w:val="false"/>
          <w:i w:val="false"/>
          <w:color w:val="000000"/>
          <w:sz w:val="28"/>
        </w:rPr>
        <w:t xml:space="preserve">Обеспеченность с\х    1) Приходится            &gt;0,5           4 </w:t>
      </w:r>
      <w:r>
        <w:br/>
      </w:r>
      <w:r>
        <w:rPr>
          <w:rFonts w:ascii="Times New Roman"/>
          <w:b w:val="false"/>
          <w:i w:val="false"/>
          <w:color w:val="000000"/>
          <w:sz w:val="28"/>
        </w:rPr>
        <w:t xml:space="preserve">
техникой </w:t>
      </w:r>
      <w:r>
        <w:rPr>
          <w:rFonts w:ascii="Times New Roman"/>
          <w:b w:val="false"/>
          <w:i w:val="false"/>
          <w:color w:val="000000"/>
          <w:vertAlign w:val="superscript"/>
        </w:rPr>
        <w:t xml:space="preserve">* </w:t>
      </w:r>
      <w:r>
        <w:rPr>
          <w:rFonts w:ascii="Times New Roman"/>
          <w:b w:val="false"/>
          <w:i w:val="false"/>
          <w:color w:val="000000"/>
          <w:sz w:val="28"/>
        </w:rPr>
        <w:t xml:space="preserve">            тракторов </w:t>
      </w:r>
      <w:r>
        <w:br/>
      </w:r>
      <w:r>
        <w:rPr>
          <w:rFonts w:ascii="Times New Roman"/>
          <w:b w:val="false"/>
          <w:i w:val="false"/>
          <w:color w:val="000000"/>
          <w:sz w:val="28"/>
        </w:rPr>
        <w:t xml:space="preserve">
                      на 100 га пашни         0,4-0,5         3 </w:t>
      </w:r>
      <w:r>
        <w:br/>
      </w:r>
      <w:r>
        <w:rPr>
          <w:rFonts w:ascii="Times New Roman"/>
          <w:b w:val="false"/>
          <w:i w:val="false"/>
          <w:color w:val="000000"/>
          <w:sz w:val="28"/>
        </w:rPr>
        <w:t xml:space="preserve">
                                             0,2-&lt;0,4         2 </w:t>
      </w:r>
      <w:r>
        <w:br/>
      </w:r>
      <w:r>
        <w:rPr>
          <w:rFonts w:ascii="Times New Roman"/>
          <w:b w:val="false"/>
          <w:i w:val="false"/>
          <w:color w:val="000000"/>
          <w:sz w:val="28"/>
        </w:rPr>
        <w:t xml:space="preserve">
                                                &lt;0,2          0 </w:t>
      </w:r>
    </w:p>
    <w:p>
      <w:pPr>
        <w:spacing w:after="0"/>
        <w:ind w:left="0"/>
        <w:jc w:val="both"/>
      </w:pPr>
      <w:r>
        <w:rPr>
          <w:rFonts w:ascii="Times New Roman"/>
          <w:b w:val="false"/>
          <w:i w:val="false"/>
          <w:color w:val="000000"/>
          <w:sz w:val="28"/>
        </w:rPr>
        <w:t xml:space="preserve">                      2) Приходится </w:t>
      </w:r>
      <w:r>
        <w:br/>
      </w:r>
      <w:r>
        <w:rPr>
          <w:rFonts w:ascii="Times New Roman"/>
          <w:b w:val="false"/>
          <w:i w:val="false"/>
          <w:color w:val="000000"/>
          <w:sz w:val="28"/>
        </w:rPr>
        <w:t xml:space="preserve">
                      комбайнов                 &gt;0,3          4 </w:t>
      </w:r>
      <w:r>
        <w:br/>
      </w:r>
      <w:r>
        <w:rPr>
          <w:rFonts w:ascii="Times New Roman"/>
          <w:b w:val="false"/>
          <w:i w:val="false"/>
          <w:color w:val="000000"/>
          <w:sz w:val="28"/>
        </w:rPr>
        <w:t xml:space="preserve">
                      на 100 га пашни        0,2-0,3          3 </w:t>
      </w:r>
      <w:r>
        <w:br/>
      </w:r>
      <w:r>
        <w:rPr>
          <w:rFonts w:ascii="Times New Roman"/>
          <w:b w:val="false"/>
          <w:i w:val="false"/>
          <w:color w:val="000000"/>
          <w:sz w:val="28"/>
        </w:rPr>
        <w:t xml:space="preserve">
                                             0,1-&lt;0,2         2 </w:t>
      </w:r>
      <w:r>
        <w:br/>
      </w:r>
      <w:r>
        <w:rPr>
          <w:rFonts w:ascii="Times New Roman"/>
          <w:b w:val="false"/>
          <w:i w:val="false"/>
          <w:color w:val="000000"/>
          <w:sz w:val="28"/>
        </w:rPr>
        <w:t xml:space="preserve">
                                                &lt;0,1          0 </w:t>
      </w:r>
    </w:p>
    <w:p>
      <w:pPr>
        <w:spacing w:after="0"/>
        <w:ind w:left="0"/>
        <w:jc w:val="both"/>
      </w:pPr>
      <w:r>
        <w:rPr>
          <w:rFonts w:ascii="Times New Roman"/>
          <w:b w:val="false"/>
          <w:i w:val="false"/>
          <w:color w:val="000000"/>
          <w:sz w:val="28"/>
        </w:rPr>
        <w:t xml:space="preserve">Использование         Имеются и </w:t>
      </w:r>
      <w:r>
        <w:br/>
      </w:r>
      <w:r>
        <w:rPr>
          <w:rFonts w:ascii="Times New Roman"/>
          <w:b w:val="false"/>
          <w:i w:val="false"/>
          <w:color w:val="000000"/>
          <w:sz w:val="28"/>
        </w:rPr>
        <w:t xml:space="preserve">
ирригационных         используются                            7 </w:t>
      </w:r>
      <w:r>
        <w:br/>
      </w:r>
      <w:r>
        <w:rPr>
          <w:rFonts w:ascii="Times New Roman"/>
          <w:b w:val="false"/>
          <w:i w:val="false"/>
          <w:color w:val="000000"/>
          <w:sz w:val="28"/>
        </w:rPr>
        <w:t xml:space="preserve">
систем                Имеются и не </w:t>
      </w:r>
      <w:r>
        <w:br/>
      </w:r>
      <w:r>
        <w:rPr>
          <w:rFonts w:ascii="Times New Roman"/>
          <w:b w:val="false"/>
          <w:i w:val="false"/>
          <w:color w:val="000000"/>
          <w:sz w:val="28"/>
        </w:rPr>
        <w:t xml:space="preserve">
                      используются                            3 </w:t>
      </w:r>
      <w:r>
        <w:br/>
      </w:r>
      <w:r>
        <w:rPr>
          <w:rFonts w:ascii="Times New Roman"/>
          <w:b w:val="false"/>
          <w:i w:val="false"/>
          <w:color w:val="000000"/>
          <w:sz w:val="28"/>
        </w:rPr>
        <w:t xml:space="preserve">
                      Не имеются                              0 </w:t>
      </w:r>
    </w:p>
    <w:p>
      <w:pPr>
        <w:spacing w:after="0"/>
        <w:ind w:left="0"/>
        <w:jc w:val="both"/>
      </w:pPr>
      <w:r>
        <w:rPr>
          <w:rFonts w:ascii="Times New Roman"/>
          <w:b w:val="false"/>
          <w:i w:val="false"/>
          <w:color w:val="000000"/>
          <w:sz w:val="28"/>
        </w:rPr>
        <w:t xml:space="preserve">Пашня </w:t>
      </w:r>
      <w:r>
        <w:rPr>
          <w:rFonts w:ascii="Times New Roman"/>
          <w:b w:val="false"/>
          <w:i w:val="false"/>
          <w:color w:val="000000"/>
          <w:vertAlign w:val="superscript"/>
        </w:rPr>
        <w:t xml:space="preserve">* </w:t>
      </w:r>
      <w:r>
        <w:rPr>
          <w:rFonts w:ascii="Times New Roman"/>
          <w:b w:val="false"/>
          <w:i w:val="false"/>
          <w:color w:val="000000"/>
          <w:sz w:val="28"/>
        </w:rPr>
        <w:t xml:space="preserve">               На одного чело- </w:t>
      </w:r>
      <w:r>
        <w:br/>
      </w:r>
      <w:r>
        <w:rPr>
          <w:rFonts w:ascii="Times New Roman"/>
          <w:b w:val="false"/>
          <w:i w:val="false"/>
          <w:color w:val="000000"/>
          <w:sz w:val="28"/>
        </w:rPr>
        <w:t xml:space="preserve">
                      века, га                  &gt;5            7 </w:t>
      </w:r>
      <w:r>
        <w:br/>
      </w:r>
      <w:r>
        <w:rPr>
          <w:rFonts w:ascii="Times New Roman"/>
          <w:b w:val="false"/>
          <w:i w:val="false"/>
          <w:color w:val="000000"/>
          <w:sz w:val="28"/>
        </w:rPr>
        <w:t xml:space="preserve">
                                               3-5            4 </w:t>
      </w:r>
      <w:r>
        <w:br/>
      </w:r>
      <w:r>
        <w:rPr>
          <w:rFonts w:ascii="Times New Roman"/>
          <w:b w:val="false"/>
          <w:i w:val="false"/>
          <w:color w:val="000000"/>
          <w:sz w:val="28"/>
        </w:rPr>
        <w:t xml:space="preserve">
                                               1-&lt;3           2 </w:t>
      </w:r>
      <w:r>
        <w:br/>
      </w:r>
      <w:r>
        <w:rPr>
          <w:rFonts w:ascii="Times New Roman"/>
          <w:b w:val="false"/>
          <w:i w:val="false"/>
          <w:color w:val="000000"/>
          <w:sz w:val="28"/>
        </w:rPr>
        <w:t xml:space="preserve">
                                                &lt;1            0 </w:t>
      </w:r>
    </w:p>
    <w:p>
      <w:pPr>
        <w:spacing w:after="0"/>
        <w:ind w:left="0"/>
        <w:jc w:val="both"/>
      </w:pPr>
      <w:r>
        <w:rPr>
          <w:rFonts w:ascii="Times New Roman"/>
          <w:b w:val="false"/>
          <w:i w:val="false"/>
          <w:color w:val="000000"/>
          <w:sz w:val="28"/>
        </w:rPr>
        <w:t xml:space="preserve">Пастбища </w:t>
      </w:r>
      <w:r>
        <w:rPr>
          <w:rFonts w:ascii="Times New Roman"/>
          <w:b w:val="false"/>
          <w:i w:val="false"/>
          <w:color w:val="000000"/>
          <w:vertAlign w:val="superscript"/>
        </w:rPr>
        <w:t xml:space="preserve">** </w:t>
      </w:r>
      <w:r>
        <w:rPr>
          <w:rFonts w:ascii="Times New Roman"/>
          <w:b w:val="false"/>
          <w:i w:val="false"/>
          <w:color w:val="000000"/>
          <w:sz w:val="28"/>
        </w:rPr>
        <w:t xml:space="preserve">           На одну условную </w:t>
      </w:r>
      <w:r>
        <w:br/>
      </w:r>
      <w:r>
        <w:rPr>
          <w:rFonts w:ascii="Times New Roman"/>
          <w:b w:val="false"/>
          <w:i w:val="false"/>
          <w:color w:val="000000"/>
          <w:sz w:val="28"/>
        </w:rPr>
        <w:t xml:space="preserve">
                      голову                   &gt;0,3           7 </w:t>
      </w:r>
      <w:r>
        <w:br/>
      </w:r>
      <w:r>
        <w:rPr>
          <w:rFonts w:ascii="Times New Roman"/>
          <w:b w:val="false"/>
          <w:i w:val="false"/>
          <w:color w:val="000000"/>
          <w:sz w:val="28"/>
        </w:rPr>
        <w:t xml:space="preserve">
                      КРС, га                 0,2-0,3         4 </w:t>
      </w:r>
      <w:r>
        <w:br/>
      </w:r>
      <w:r>
        <w:rPr>
          <w:rFonts w:ascii="Times New Roman"/>
          <w:b w:val="false"/>
          <w:i w:val="false"/>
          <w:color w:val="000000"/>
          <w:sz w:val="28"/>
        </w:rPr>
        <w:t xml:space="preserve">
                                              0,1-&lt;0,2        2 </w:t>
      </w:r>
      <w:r>
        <w:br/>
      </w:r>
      <w:r>
        <w:rPr>
          <w:rFonts w:ascii="Times New Roman"/>
          <w:b w:val="false"/>
          <w:i w:val="false"/>
          <w:color w:val="000000"/>
          <w:sz w:val="28"/>
        </w:rPr>
        <w:t xml:space="preserve">
                                               &lt;0,1           0 </w:t>
      </w:r>
    </w:p>
    <w:p>
      <w:pPr>
        <w:spacing w:after="0"/>
        <w:ind w:left="0"/>
        <w:jc w:val="both"/>
      </w:pPr>
      <w:r>
        <w:rPr>
          <w:rFonts w:ascii="Times New Roman"/>
          <w:b/>
          <w:i w:val="false"/>
          <w:color w:val="000000"/>
          <w:sz w:val="28"/>
        </w:rPr>
        <w:t xml:space="preserve">               II. Инженерная инфраструктура 30 </w:t>
      </w:r>
    </w:p>
    <w:p>
      <w:pPr>
        <w:spacing w:after="0"/>
        <w:ind w:left="0"/>
        <w:jc w:val="both"/>
      </w:pPr>
      <w:r>
        <w:rPr>
          <w:rFonts w:ascii="Times New Roman"/>
          <w:b w:val="false"/>
          <w:i w:val="false"/>
          <w:color w:val="000000"/>
          <w:sz w:val="28"/>
        </w:rPr>
        <w:t xml:space="preserve">Водоснабжение         Обеспечен </w:t>
      </w:r>
      <w:r>
        <w:br/>
      </w:r>
      <w:r>
        <w:rPr>
          <w:rFonts w:ascii="Times New Roman"/>
          <w:b w:val="false"/>
          <w:i w:val="false"/>
          <w:color w:val="000000"/>
          <w:sz w:val="28"/>
        </w:rPr>
        <w:t xml:space="preserve">
                      водопроводом                            7 </w:t>
      </w:r>
      <w:r>
        <w:br/>
      </w:r>
      <w:r>
        <w:rPr>
          <w:rFonts w:ascii="Times New Roman"/>
          <w:b w:val="false"/>
          <w:i w:val="false"/>
          <w:color w:val="000000"/>
          <w:sz w:val="28"/>
        </w:rPr>
        <w:t xml:space="preserve">
                      Пользуются местными </w:t>
      </w:r>
      <w:r>
        <w:br/>
      </w:r>
      <w:r>
        <w:rPr>
          <w:rFonts w:ascii="Times New Roman"/>
          <w:b w:val="false"/>
          <w:i w:val="false"/>
          <w:color w:val="000000"/>
          <w:sz w:val="28"/>
        </w:rPr>
        <w:t xml:space="preserve">
                      источниками                             5 </w:t>
      </w:r>
      <w:r>
        <w:br/>
      </w:r>
      <w:r>
        <w:rPr>
          <w:rFonts w:ascii="Times New Roman"/>
          <w:b w:val="false"/>
          <w:i w:val="false"/>
          <w:color w:val="000000"/>
          <w:sz w:val="28"/>
        </w:rPr>
        <w:t xml:space="preserve">
                      Пользуются водой из </w:t>
      </w:r>
      <w:r>
        <w:br/>
      </w:r>
      <w:r>
        <w:rPr>
          <w:rFonts w:ascii="Times New Roman"/>
          <w:b w:val="false"/>
          <w:i w:val="false"/>
          <w:color w:val="000000"/>
          <w:sz w:val="28"/>
        </w:rPr>
        <w:t xml:space="preserve">
                      открытых водоемов                       3 </w:t>
      </w:r>
      <w:r>
        <w:br/>
      </w:r>
      <w:r>
        <w:rPr>
          <w:rFonts w:ascii="Times New Roman"/>
          <w:b w:val="false"/>
          <w:i w:val="false"/>
          <w:color w:val="000000"/>
          <w:sz w:val="28"/>
        </w:rPr>
        <w:t xml:space="preserve">
                      Привозная вода                          0 </w:t>
      </w:r>
    </w:p>
    <w:p>
      <w:pPr>
        <w:spacing w:after="0"/>
        <w:ind w:left="0"/>
        <w:jc w:val="both"/>
      </w:pPr>
      <w:r>
        <w:rPr>
          <w:rFonts w:ascii="Times New Roman"/>
          <w:b w:val="false"/>
          <w:i w:val="false"/>
          <w:color w:val="000000"/>
          <w:sz w:val="28"/>
        </w:rPr>
        <w:t xml:space="preserve">Дорога                Твердое покрытие                        7 </w:t>
      </w:r>
      <w:r>
        <w:br/>
      </w:r>
      <w:r>
        <w:rPr>
          <w:rFonts w:ascii="Times New Roman"/>
          <w:b w:val="false"/>
          <w:i w:val="false"/>
          <w:color w:val="000000"/>
          <w:sz w:val="28"/>
        </w:rPr>
        <w:t xml:space="preserve">
                      Грунтовая                               3 </w:t>
      </w:r>
      <w:r>
        <w:br/>
      </w:r>
      <w:r>
        <w:rPr>
          <w:rFonts w:ascii="Times New Roman"/>
          <w:b w:val="false"/>
          <w:i w:val="false"/>
          <w:color w:val="000000"/>
          <w:sz w:val="28"/>
        </w:rPr>
        <w:t xml:space="preserve">
                      Полевая                                 0 </w:t>
      </w:r>
    </w:p>
    <w:p>
      <w:pPr>
        <w:spacing w:after="0"/>
        <w:ind w:left="0"/>
        <w:jc w:val="both"/>
      </w:pPr>
      <w:r>
        <w:rPr>
          <w:rFonts w:ascii="Times New Roman"/>
          <w:b w:val="false"/>
          <w:i w:val="false"/>
          <w:color w:val="000000"/>
          <w:sz w:val="28"/>
        </w:rPr>
        <w:t xml:space="preserve">Газоснабжение         Газифицированы                          3 </w:t>
      </w:r>
      <w:r>
        <w:br/>
      </w:r>
      <w:r>
        <w:rPr>
          <w:rFonts w:ascii="Times New Roman"/>
          <w:b w:val="false"/>
          <w:i w:val="false"/>
          <w:color w:val="000000"/>
          <w:sz w:val="28"/>
        </w:rPr>
        <w:t xml:space="preserve">
                      Не газифицированы                       0 </w:t>
      </w:r>
    </w:p>
    <w:p>
      <w:pPr>
        <w:spacing w:after="0"/>
        <w:ind w:left="0"/>
        <w:jc w:val="both"/>
      </w:pPr>
      <w:r>
        <w:rPr>
          <w:rFonts w:ascii="Times New Roman"/>
          <w:b w:val="false"/>
          <w:i w:val="false"/>
          <w:color w:val="000000"/>
          <w:sz w:val="28"/>
        </w:rPr>
        <w:t xml:space="preserve">Электроэнергия        Обеспечены </w:t>
      </w:r>
      <w:r>
        <w:br/>
      </w:r>
      <w:r>
        <w:rPr>
          <w:rFonts w:ascii="Times New Roman"/>
          <w:b w:val="false"/>
          <w:i w:val="false"/>
          <w:color w:val="000000"/>
          <w:sz w:val="28"/>
        </w:rPr>
        <w:t xml:space="preserve">
                      электроэнергией                         7 </w:t>
      </w:r>
      <w:r>
        <w:br/>
      </w:r>
      <w:r>
        <w:rPr>
          <w:rFonts w:ascii="Times New Roman"/>
          <w:b w:val="false"/>
          <w:i w:val="false"/>
          <w:color w:val="000000"/>
          <w:sz w:val="28"/>
        </w:rPr>
        <w:t xml:space="preserve">
                      Не обеспечены </w:t>
      </w:r>
      <w:r>
        <w:br/>
      </w:r>
      <w:r>
        <w:rPr>
          <w:rFonts w:ascii="Times New Roman"/>
          <w:b w:val="false"/>
          <w:i w:val="false"/>
          <w:color w:val="000000"/>
          <w:sz w:val="28"/>
        </w:rPr>
        <w:t xml:space="preserve">
                      электроэнергией                         0 </w:t>
      </w:r>
    </w:p>
    <w:p>
      <w:pPr>
        <w:spacing w:after="0"/>
        <w:ind w:left="0"/>
        <w:jc w:val="both"/>
      </w:pPr>
      <w:r>
        <w:rPr>
          <w:rFonts w:ascii="Times New Roman"/>
          <w:b w:val="false"/>
          <w:i w:val="false"/>
          <w:color w:val="000000"/>
          <w:sz w:val="28"/>
        </w:rPr>
        <w:t xml:space="preserve">Связь                 Имеют линии связи                       6 </w:t>
      </w:r>
      <w:r>
        <w:br/>
      </w:r>
      <w:r>
        <w:rPr>
          <w:rFonts w:ascii="Times New Roman"/>
          <w:b w:val="false"/>
          <w:i w:val="false"/>
          <w:color w:val="000000"/>
          <w:sz w:val="28"/>
        </w:rPr>
        <w:t xml:space="preserve">
                      Не имеют линий </w:t>
      </w:r>
      <w:r>
        <w:br/>
      </w:r>
      <w:r>
        <w:rPr>
          <w:rFonts w:ascii="Times New Roman"/>
          <w:b w:val="false"/>
          <w:i w:val="false"/>
          <w:color w:val="000000"/>
          <w:sz w:val="28"/>
        </w:rPr>
        <w:t xml:space="preserve">
                      связи                                   0 </w:t>
      </w:r>
    </w:p>
    <w:p>
      <w:pPr>
        <w:spacing w:after="0"/>
        <w:ind w:left="0"/>
        <w:jc w:val="both"/>
      </w:pPr>
      <w:r>
        <w:rPr>
          <w:rFonts w:ascii="Times New Roman"/>
          <w:b/>
          <w:i w:val="false"/>
          <w:color w:val="000000"/>
          <w:sz w:val="28"/>
        </w:rPr>
        <w:t xml:space="preserve">                  III. Социальное развитие 10 </w:t>
      </w:r>
    </w:p>
    <w:p>
      <w:pPr>
        <w:spacing w:after="0"/>
        <w:ind w:left="0"/>
        <w:jc w:val="both"/>
      </w:pPr>
      <w:r>
        <w:rPr>
          <w:rFonts w:ascii="Times New Roman"/>
          <w:b w:val="false"/>
          <w:i w:val="false"/>
          <w:color w:val="000000"/>
          <w:sz w:val="28"/>
        </w:rPr>
        <w:t xml:space="preserve">Образование           Наличие школ и их </w:t>
      </w:r>
      <w:r>
        <w:br/>
      </w:r>
      <w:r>
        <w:rPr>
          <w:rFonts w:ascii="Times New Roman"/>
          <w:b w:val="false"/>
          <w:i w:val="false"/>
          <w:color w:val="000000"/>
          <w:sz w:val="28"/>
        </w:rPr>
        <w:t xml:space="preserve">
                      соответствие нормам                     3 </w:t>
      </w:r>
      <w:r>
        <w:br/>
      </w:r>
      <w:r>
        <w:rPr>
          <w:rFonts w:ascii="Times New Roman"/>
          <w:b w:val="false"/>
          <w:i w:val="false"/>
          <w:color w:val="000000"/>
          <w:sz w:val="28"/>
        </w:rPr>
        <w:t xml:space="preserve">
                      Наличие, но несоот- </w:t>
      </w:r>
      <w:r>
        <w:br/>
      </w:r>
      <w:r>
        <w:rPr>
          <w:rFonts w:ascii="Times New Roman"/>
          <w:b w:val="false"/>
          <w:i w:val="false"/>
          <w:color w:val="000000"/>
          <w:sz w:val="28"/>
        </w:rPr>
        <w:t xml:space="preserve">
                      ветствие школ </w:t>
      </w:r>
      <w:r>
        <w:br/>
      </w:r>
      <w:r>
        <w:rPr>
          <w:rFonts w:ascii="Times New Roman"/>
          <w:b w:val="false"/>
          <w:i w:val="false"/>
          <w:color w:val="000000"/>
          <w:sz w:val="28"/>
        </w:rPr>
        <w:t xml:space="preserve">
                      нормам                                  2 </w:t>
      </w:r>
      <w:r>
        <w:br/>
      </w:r>
      <w:r>
        <w:rPr>
          <w:rFonts w:ascii="Times New Roman"/>
          <w:b w:val="false"/>
          <w:i w:val="false"/>
          <w:color w:val="000000"/>
          <w:sz w:val="28"/>
        </w:rPr>
        <w:t xml:space="preserve">
                      Не имеют школ                           0 </w:t>
      </w:r>
    </w:p>
    <w:p>
      <w:pPr>
        <w:spacing w:after="0"/>
        <w:ind w:left="0"/>
        <w:jc w:val="both"/>
      </w:pPr>
      <w:r>
        <w:rPr>
          <w:rFonts w:ascii="Times New Roman"/>
          <w:b w:val="false"/>
          <w:i w:val="false"/>
          <w:color w:val="000000"/>
          <w:sz w:val="28"/>
        </w:rPr>
        <w:t xml:space="preserve">Здравоохранение       Наличие медучрежде- </w:t>
      </w:r>
      <w:r>
        <w:br/>
      </w:r>
      <w:r>
        <w:rPr>
          <w:rFonts w:ascii="Times New Roman"/>
          <w:b w:val="false"/>
          <w:i w:val="false"/>
          <w:color w:val="000000"/>
          <w:sz w:val="28"/>
        </w:rPr>
        <w:t xml:space="preserve">
                      ний и их соответ- </w:t>
      </w:r>
      <w:r>
        <w:br/>
      </w:r>
      <w:r>
        <w:rPr>
          <w:rFonts w:ascii="Times New Roman"/>
          <w:b w:val="false"/>
          <w:i w:val="false"/>
          <w:color w:val="000000"/>
          <w:sz w:val="28"/>
        </w:rPr>
        <w:t xml:space="preserve">
                      ствие нормам                            3 </w:t>
      </w:r>
      <w:r>
        <w:br/>
      </w:r>
      <w:r>
        <w:rPr>
          <w:rFonts w:ascii="Times New Roman"/>
          <w:b w:val="false"/>
          <w:i w:val="false"/>
          <w:color w:val="000000"/>
          <w:sz w:val="28"/>
        </w:rPr>
        <w:t xml:space="preserve">
                      Наличие, но несоот- </w:t>
      </w:r>
      <w:r>
        <w:br/>
      </w:r>
      <w:r>
        <w:rPr>
          <w:rFonts w:ascii="Times New Roman"/>
          <w:b w:val="false"/>
          <w:i w:val="false"/>
          <w:color w:val="000000"/>
          <w:sz w:val="28"/>
        </w:rPr>
        <w:t xml:space="preserve">
                      ветствие медучреж- </w:t>
      </w:r>
      <w:r>
        <w:br/>
      </w:r>
      <w:r>
        <w:rPr>
          <w:rFonts w:ascii="Times New Roman"/>
          <w:b w:val="false"/>
          <w:i w:val="false"/>
          <w:color w:val="000000"/>
          <w:sz w:val="28"/>
        </w:rPr>
        <w:t xml:space="preserve">
                      дений нормам                            2 </w:t>
      </w:r>
      <w:r>
        <w:br/>
      </w:r>
      <w:r>
        <w:rPr>
          <w:rFonts w:ascii="Times New Roman"/>
          <w:b w:val="false"/>
          <w:i w:val="false"/>
          <w:color w:val="000000"/>
          <w:sz w:val="28"/>
        </w:rPr>
        <w:t xml:space="preserve">
                      Не имеют медучреж- </w:t>
      </w:r>
      <w:r>
        <w:br/>
      </w:r>
      <w:r>
        <w:rPr>
          <w:rFonts w:ascii="Times New Roman"/>
          <w:b w:val="false"/>
          <w:i w:val="false"/>
          <w:color w:val="000000"/>
          <w:sz w:val="28"/>
        </w:rPr>
        <w:t xml:space="preserve">
                      дений                                   0 </w:t>
      </w:r>
    </w:p>
    <w:p>
      <w:pPr>
        <w:spacing w:after="0"/>
        <w:ind w:left="0"/>
        <w:jc w:val="both"/>
      </w:pPr>
      <w:r>
        <w:rPr>
          <w:rFonts w:ascii="Times New Roman"/>
          <w:b w:val="false"/>
          <w:i w:val="false"/>
          <w:color w:val="000000"/>
          <w:sz w:val="28"/>
        </w:rPr>
        <w:t xml:space="preserve">Обеспеченность        Приходится жилой             &gt;=15,6     2 </w:t>
      </w:r>
      <w:r>
        <w:br/>
      </w:r>
      <w:r>
        <w:rPr>
          <w:rFonts w:ascii="Times New Roman"/>
          <w:b w:val="false"/>
          <w:i w:val="false"/>
          <w:color w:val="000000"/>
          <w:sz w:val="28"/>
        </w:rPr>
        <w:t xml:space="preserve">
жильем </w:t>
      </w:r>
      <w:r>
        <w:rPr>
          <w:rFonts w:ascii="Times New Roman"/>
          <w:b w:val="false"/>
          <w:i w:val="false"/>
          <w:color w:val="000000"/>
          <w:vertAlign w:val="superscript"/>
        </w:rPr>
        <w:t xml:space="preserve">* </w:t>
      </w:r>
      <w:r>
        <w:rPr>
          <w:rFonts w:ascii="Times New Roman"/>
          <w:b w:val="false"/>
          <w:i w:val="false"/>
          <w:color w:val="000000"/>
          <w:sz w:val="28"/>
        </w:rPr>
        <w:t xml:space="preserve">               площади на 1 чел., м          &lt;15,6     0 </w:t>
      </w:r>
    </w:p>
    <w:p>
      <w:pPr>
        <w:spacing w:after="0"/>
        <w:ind w:left="0"/>
        <w:jc w:val="both"/>
      </w:pPr>
      <w:r>
        <w:rPr>
          <w:rFonts w:ascii="Times New Roman"/>
          <w:b w:val="false"/>
          <w:i w:val="false"/>
          <w:color w:val="000000"/>
          <w:sz w:val="28"/>
        </w:rPr>
        <w:t xml:space="preserve">Занятость </w:t>
      </w:r>
      <w:r>
        <w:rPr>
          <w:rFonts w:ascii="Times New Roman"/>
          <w:b w:val="false"/>
          <w:i w:val="false"/>
          <w:color w:val="000000"/>
          <w:vertAlign w:val="superscript"/>
        </w:rPr>
        <w:t xml:space="preserve">* </w:t>
      </w:r>
      <w:r>
        <w:rPr>
          <w:rFonts w:ascii="Times New Roman"/>
          <w:b w:val="false"/>
          <w:i w:val="false"/>
          <w:color w:val="000000"/>
          <w:sz w:val="28"/>
        </w:rPr>
        <w:t xml:space="preserve">            Количество занятых           &gt;=93,5     1 </w:t>
      </w:r>
      <w:r>
        <w:br/>
      </w:r>
      <w:r>
        <w:rPr>
          <w:rFonts w:ascii="Times New Roman"/>
          <w:b w:val="false"/>
          <w:i w:val="false"/>
          <w:color w:val="000000"/>
          <w:sz w:val="28"/>
        </w:rPr>
        <w:t xml:space="preserve">
                      людей на 100 </w:t>
      </w:r>
      <w:r>
        <w:br/>
      </w:r>
      <w:r>
        <w:rPr>
          <w:rFonts w:ascii="Times New Roman"/>
          <w:b w:val="false"/>
          <w:i w:val="false"/>
          <w:color w:val="000000"/>
          <w:sz w:val="28"/>
        </w:rPr>
        <w:t xml:space="preserve">
                      трудоспособных                &lt;93,5     0 </w:t>
      </w:r>
    </w:p>
    <w:p>
      <w:pPr>
        <w:spacing w:after="0"/>
        <w:ind w:left="0"/>
        <w:jc w:val="both"/>
      </w:pPr>
      <w:r>
        <w:rPr>
          <w:rFonts w:ascii="Times New Roman"/>
          <w:b w:val="false"/>
          <w:i w:val="false"/>
          <w:color w:val="000000"/>
          <w:sz w:val="28"/>
        </w:rPr>
        <w:t xml:space="preserve">Бедность </w:t>
      </w:r>
      <w:r>
        <w:rPr>
          <w:rFonts w:ascii="Times New Roman"/>
          <w:b w:val="false"/>
          <w:i w:val="false"/>
          <w:color w:val="000000"/>
          <w:vertAlign w:val="superscript"/>
        </w:rPr>
        <w:t xml:space="preserve">* </w:t>
      </w:r>
      <w:r>
        <w:rPr>
          <w:rFonts w:ascii="Times New Roman"/>
          <w:b w:val="false"/>
          <w:i w:val="false"/>
          <w:color w:val="000000"/>
          <w:sz w:val="28"/>
        </w:rPr>
        <w:t xml:space="preserve">            количество людей, </w:t>
      </w:r>
      <w:r>
        <w:br/>
      </w:r>
      <w:r>
        <w:rPr>
          <w:rFonts w:ascii="Times New Roman"/>
          <w:b w:val="false"/>
          <w:i w:val="false"/>
          <w:color w:val="000000"/>
          <w:sz w:val="28"/>
        </w:rPr>
        <w:t xml:space="preserve">
                      получающих                    &lt;=13      1 </w:t>
      </w:r>
      <w:r>
        <w:br/>
      </w:r>
      <w:r>
        <w:rPr>
          <w:rFonts w:ascii="Times New Roman"/>
          <w:b w:val="false"/>
          <w:i w:val="false"/>
          <w:color w:val="000000"/>
          <w:sz w:val="28"/>
        </w:rPr>
        <w:t xml:space="preserve">
                      адресную социальную            &gt;13      0 </w:t>
      </w:r>
      <w:r>
        <w:br/>
      </w:r>
      <w:r>
        <w:rPr>
          <w:rFonts w:ascii="Times New Roman"/>
          <w:b w:val="false"/>
          <w:i w:val="false"/>
          <w:color w:val="000000"/>
          <w:sz w:val="28"/>
        </w:rPr>
        <w:t xml:space="preserve">
                      помощь на 100 </w:t>
      </w:r>
      <w:r>
        <w:br/>
      </w:r>
      <w:r>
        <w:rPr>
          <w:rFonts w:ascii="Times New Roman"/>
          <w:b w:val="false"/>
          <w:i w:val="false"/>
          <w:color w:val="000000"/>
          <w:sz w:val="28"/>
        </w:rPr>
        <w:t xml:space="preserve">
                      жителей НП </w:t>
      </w:r>
    </w:p>
    <w:p>
      <w:pPr>
        <w:spacing w:after="0"/>
        <w:ind w:left="0"/>
        <w:jc w:val="both"/>
      </w:pPr>
      <w:r>
        <w:rPr>
          <w:rFonts w:ascii="Times New Roman"/>
          <w:b/>
          <w:i w:val="false"/>
          <w:color w:val="000000"/>
          <w:sz w:val="28"/>
        </w:rPr>
        <w:t xml:space="preserve">                   VI. Экологическая безопасность </w:t>
      </w:r>
    </w:p>
    <w:p>
      <w:pPr>
        <w:spacing w:after="0"/>
        <w:ind w:left="0"/>
        <w:jc w:val="both"/>
      </w:pPr>
      <w:r>
        <w:rPr>
          <w:rFonts w:ascii="Times New Roman"/>
          <w:b w:val="false"/>
          <w:i w:val="false"/>
          <w:color w:val="000000"/>
          <w:sz w:val="28"/>
        </w:rPr>
        <w:t xml:space="preserve">Радиационный фон      мкР/ч                          &lt;33      1 </w:t>
      </w:r>
      <w:r>
        <w:br/>
      </w:r>
      <w:r>
        <w:rPr>
          <w:rFonts w:ascii="Times New Roman"/>
          <w:b w:val="false"/>
          <w:i w:val="false"/>
          <w:color w:val="000000"/>
          <w:sz w:val="28"/>
        </w:rPr>
        <w:t xml:space="preserve">
                                                     &gt;33      0 </w:t>
      </w:r>
    </w:p>
    <w:p>
      <w:pPr>
        <w:spacing w:after="0"/>
        <w:ind w:left="0"/>
        <w:jc w:val="both"/>
      </w:pPr>
      <w:r>
        <w:rPr>
          <w:rFonts w:ascii="Times New Roman"/>
          <w:b w:val="false"/>
          <w:i w:val="false"/>
          <w:color w:val="000000"/>
          <w:sz w:val="28"/>
        </w:rPr>
        <w:t xml:space="preserve">Засоленность почвы    %                  Слабозасоленные      1 </w:t>
      </w:r>
      <w:r>
        <w:br/>
      </w:r>
      <w:r>
        <w:rPr>
          <w:rFonts w:ascii="Times New Roman"/>
          <w:b w:val="false"/>
          <w:i w:val="false"/>
          <w:color w:val="000000"/>
          <w:sz w:val="28"/>
        </w:rPr>
        <w:t xml:space="preserve">
                                         Среднезасоленные     0,75 </w:t>
      </w:r>
      <w:r>
        <w:br/>
      </w:r>
      <w:r>
        <w:rPr>
          <w:rFonts w:ascii="Times New Roman"/>
          <w:b w:val="false"/>
          <w:i w:val="false"/>
          <w:color w:val="000000"/>
          <w:sz w:val="28"/>
        </w:rPr>
        <w:t xml:space="preserve">
                                         Сильнозасоленные     0,25 </w:t>
      </w:r>
      <w:r>
        <w:br/>
      </w:r>
      <w:r>
        <w:rPr>
          <w:rFonts w:ascii="Times New Roman"/>
          <w:b w:val="false"/>
          <w:i w:val="false"/>
          <w:color w:val="000000"/>
          <w:sz w:val="28"/>
        </w:rPr>
        <w:t xml:space="preserve">
                                         Очень сильнозасо- </w:t>
      </w:r>
      <w:r>
        <w:br/>
      </w:r>
      <w:r>
        <w:rPr>
          <w:rFonts w:ascii="Times New Roman"/>
          <w:b w:val="false"/>
          <w:i w:val="false"/>
          <w:color w:val="000000"/>
          <w:sz w:val="28"/>
        </w:rPr>
        <w:t xml:space="preserve">
                                         ленные               0 </w:t>
      </w:r>
    </w:p>
    <w:p>
      <w:pPr>
        <w:spacing w:after="0"/>
        <w:ind w:left="0"/>
        <w:jc w:val="both"/>
      </w:pPr>
      <w:r>
        <w:rPr>
          <w:rFonts w:ascii="Times New Roman"/>
          <w:b w:val="false"/>
          <w:i w:val="false"/>
          <w:color w:val="000000"/>
          <w:sz w:val="28"/>
        </w:rPr>
        <w:t xml:space="preserve">Качество воды         Уровень минераль- </w:t>
      </w:r>
      <w:r>
        <w:br/>
      </w:r>
      <w:r>
        <w:rPr>
          <w:rFonts w:ascii="Times New Roman"/>
          <w:b w:val="false"/>
          <w:i w:val="false"/>
          <w:color w:val="000000"/>
          <w:sz w:val="28"/>
        </w:rPr>
        <w:t xml:space="preserve">
                      ных солей                    До 1       1 </w:t>
      </w:r>
      <w:r>
        <w:br/>
      </w:r>
      <w:r>
        <w:rPr>
          <w:rFonts w:ascii="Times New Roman"/>
          <w:b w:val="false"/>
          <w:i w:val="false"/>
          <w:color w:val="000000"/>
          <w:sz w:val="28"/>
        </w:rPr>
        <w:t xml:space="preserve">
                      в воде (гр/литр)             1-2        0,75 </w:t>
      </w:r>
      <w:r>
        <w:br/>
      </w:r>
      <w:r>
        <w:rPr>
          <w:rFonts w:ascii="Times New Roman"/>
          <w:b w:val="false"/>
          <w:i w:val="false"/>
          <w:color w:val="000000"/>
          <w:sz w:val="28"/>
        </w:rPr>
        <w:t xml:space="preserve">
                                                   &gt;2-3       0,25 </w:t>
      </w:r>
      <w:r>
        <w:br/>
      </w:r>
      <w:r>
        <w:rPr>
          <w:rFonts w:ascii="Times New Roman"/>
          <w:b w:val="false"/>
          <w:i w:val="false"/>
          <w:color w:val="000000"/>
          <w:sz w:val="28"/>
        </w:rPr>
        <w:t xml:space="preserve">
                                                   &gt;3         0 </w:t>
      </w:r>
    </w:p>
    <w:p>
      <w:pPr>
        <w:spacing w:after="0"/>
        <w:ind w:left="0"/>
        <w:jc w:val="both"/>
      </w:pPr>
      <w:r>
        <w:rPr>
          <w:rFonts w:ascii="Times New Roman"/>
          <w:b w:val="false"/>
          <w:i w:val="false"/>
          <w:color w:val="000000"/>
          <w:sz w:val="28"/>
        </w:rPr>
        <w:t xml:space="preserve">Баллы                                    Итого 100 </w:t>
      </w:r>
    </w:p>
    <w:p>
      <w:pPr>
        <w:spacing w:after="0"/>
        <w:ind w:left="0"/>
        <w:jc w:val="both"/>
      </w:pPr>
      <w:r>
        <w:rPr>
          <w:rFonts w:ascii="Times New Roman"/>
          <w:b w:val="false"/>
          <w:i w:val="false"/>
          <w:color w:val="000000"/>
          <w:sz w:val="28"/>
        </w:rPr>
        <w:t xml:space="preserve">НП с высоким потенциалом развития               70 - 100 </w:t>
      </w:r>
      <w:r>
        <w:br/>
      </w:r>
      <w:r>
        <w:rPr>
          <w:rFonts w:ascii="Times New Roman"/>
          <w:b w:val="false"/>
          <w:i w:val="false"/>
          <w:color w:val="000000"/>
          <w:sz w:val="28"/>
        </w:rPr>
        <w:t xml:space="preserve">
НП со средним потенциалом </w:t>
      </w:r>
      <w:r>
        <w:br/>
      </w:r>
      <w:r>
        <w:rPr>
          <w:rFonts w:ascii="Times New Roman"/>
          <w:b w:val="false"/>
          <w:i w:val="false"/>
          <w:color w:val="000000"/>
          <w:sz w:val="28"/>
        </w:rPr>
        <w:t xml:space="preserve">
развития                                        35 - 69 </w:t>
      </w:r>
      <w:r>
        <w:br/>
      </w:r>
      <w:r>
        <w:rPr>
          <w:rFonts w:ascii="Times New Roman"/>
          <w:b w:val="false"/>
          <w:i w:val="false"/>
          <w:color w:val="000000"/>
          <w:sz w:val="28"/>
        </w:rPr>
        <w:t xml:space="preserve">
НП с низким потенциалом развития                 1 - 34 </w:t>
      </w:r>
      <w:r>
        <w:br/>
      </w:r>
      <w:r>
        <w:rPr>
          <w:rFonts w:ascii="Times New Roman"/>
          <w:b w:val="false"/>
          <w:i w:val="false"/>
          <w:color w:val="000000"/>
          <w:sz w:val="28"/>
        </w:rPr>
        <w:t xml:space="preserve">
НП с особо неблагоприятными </w:t>
      </w:r>
      <w:r>
        <w:br/>
      </w:r>
      <w:r>
        <w:rPr>
          <w:rFonts w:ascii="Times New Roman"/>
          <w:b w:val="false"/>
          <w:i w:val="false"/>
          <w:color w:val="000000"/>
          <w:sz w:val="28"/>
        </w:rPr>
        <w:t xml:space="preserve">
экологическими условиями                           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vertAlign w:val="superscript"/>
        </w:rPr>
        <w:t xml:space="preserve">      * </w:t>
      </w:r>
      <w:r>
        <w:rPr>
          <w:rFonts w:ascii="Times New Roman"/>
          <w:b w:val="false"/>
          <w:i/>
          <w:color w:val="000000"/>
          <w:sz w:val="28"/>
        </w:rPr>
        <w:t xml:space="preserve">рассчитывается путем соотношения анализируемого фактора со среднереспубликанским показателем; </w:t>
      </w:r>
    </w:p>
    <w:p>
      <w:pPr>
        <w:spacing w:after="0"/>
        <w:ind w:left="0"/>
        <w:jc w:val="both"/>
      </w:pPr>
      <w:r>
        <w:rPr>
          <w:rFonts w:ascii="Times New Roman"/>
          <w:b w:val="false"/>
          <w:i w:val="false"/>
          <w:color w:val="000000"/>
          <w:vertAlign w:val="superscript"/>
        </w:rPr>
        <w:t xml:space="preserve">      ** </w:t>
      </w:r>
      <w:r>
        <w:rPr>
          <w:rFonts w:ascii="Times New Roman"/>
          <w:b w:val="false"/>
          <w:i/>
          <w:color w:val="000000"/>
          <w:sz w:val="28"/>
        </w:rPr>
        <w:t xml:space="preserve">рассчитывается на основе нормативной загрузки пастбищ - 3 головы КРС на 1 га. </w:t>
      </w:r>
    </w:p>
    <w:bookmarkStart w:name="z67" w:id="6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Государственной программе </w:t>
      </w:r>
      <w:r>
        <w:br/>
      </w:r>
      <w:r>
        <w:rPr>
          <w:rFonts w:ascii="Times New Roman"/>
          <w:b w:val="false"/>
          <w:i w:val="false"/>
          <w:color w:val="000000"/>
          <w:sz w:val="28"/>
        </w:rPr>
        <w:t xml:space="preserve">
развития сельских территорий, </w:t>
      </w:r>
      <w:r>
        <w:br/>
      </w:r>
      <w:r>
        <w:rPr>
          <w:rFonts w:ascii="Times New Roman"/>
          <w:b w:val="false"/>
          <w:i w:val="false"/>
          <w:color w:val="000000"/>
          <w:sz w:val="28"/>
        </w:rPr>
        <w:t xml:space="preserve">
утвержденной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2003 года N 1149 </w:t>
      </w:r>
    </w:p>
    <w:bookmarkEnd w:id="66"/>
    <w:p>
      <w:pPr>
        <w:spacing w:after="0"/>
        <w:ind w:left="0"/>
        <w:jc w:val="left"/>
      </w:pPr>
      <w:r>
        <w:rPr>
          <w:rFonts w:ascii="Times New Roman"/>
          <w:b/>
          <w:i w:val="false"/>
          <w:color w:val="000000"/>
        </w:rPr>
        <w:t xml:space="preserve"> Классификация сельских населенных пунктов </w:t>
      </w:r>
      <w:r>
        <w:br/>
      </w:r>
      <w:r>
        <w:rPr>
          <w:rFonts w:ascii="Times New Roman"/>
          <w:b/>
          <w:i w:val="false"/>
          <w:color w:val="000000"/>
        </w:rPr>
        <w:t xml:space="preserve">
областей Республики Казахстан </w:t>
      </w:r>
      <w:r>
        <w:br/>
      </w:r>
      <w:r>
        <w:rPr>
          <w:rFonts w:ascii="Times New Roman"/>
          <w:b/>
          <w:i w:val="false"/>
          <w:color w:val="000000"/>
        </w:rPr>
        <w:t xml:space="preserve">
в таблице разбита по цвету </w:t>
      </w:r>
      <w:r>
        <w:br/>
      </w:r>
      <w:r>
        <w:rPr>
          <w:rFonts w:ascii="Times New Roman"/>
          <w:b/>
          <w:i w:val="false"/>
          <w:color w:val="000000"/>
        </w:rPr>
        <w:t xml:space="preserve">
(См. бумажный вариант) </w:t>
      </w:r>
    </w:p>
    <w:bookmarkStart w:name="z68" w:id="6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Государственной программе </w:t>
      </w:r>
      <w:r>
        <w:br/>
      </w:r>
      <w:r>
        <w:rPr>
          <w:rFonts w:ascii="Times New Roman"/>
          <w:b w:val="false"/>
          <w:i w:val="false"/>
          <w:color w:val="000000"/>
          <w:sz w:val="28"/>
        </w:rPr>
        <w:t xml:space="preserve">
развития сельских территорий, </w:t>
      </w:r>
      <w:r>
        <w:br/>
      </w:r>
      <w:r>
        <w:rPr>
          <w:rFonts w:ascii="Times New Roman"/>
          <w:b w:val="false"/>
          <w:i w:val="false"/>
          <w:color w:val="000000"/>
          <w:sz w:val="28"/>
        </w:rPr>
        <w:t xml:space="preserve">
утвержденной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2003 года N 1149 </w:t>
      </w:r>
    </w:p>
    <w:bookmarkEnd w:id="67"/>
    <w:p>
      <w:pPr>
        <w:spacing w:after="0"/>
        <w:ind w:left="0"/>
        <w:jc w:val="left"/>
      </w:pPr>
      <w:r>
        <w:rPr>
          <w:rFonts w:ascii="Times New Roman"/>
          <w:b/>
          <w:i w:val="false"/>
          <w:color w:val="000000"/>
        </w:rPr>
        <w:t xml:space="preserve"> Карты областей Республики Казахстан </w:t>
      </w:r>
      <w:r>
        <w:br/>
      </w:r>
      <w:r>
        <w:rPr>
          <w:rFonts w:ascii="Times New Roman"/>
          <w:b/>
          <w:i w:val="false"/>
          <w:color w:val="000000"/>
        </w:rPr>
        <w:t xml:space="preserve">
с классификацией сельских населенных пунктов* </w:t>
      </w:r>
      <w:r>
        <w:br/>
      </w:r>
      <w:r>
        <w:rPr>
          <w:rFonts w:ascii="Times New Roman"/>
          <w:b/>
          <w:i w:val="false"/>
          <w:color w:val="000000"/>
        </w:rPr>
        <w:t xml:space="preserve">
(См. бумажный вариант) </w:t>
      </w:r>
    </w:p>
    <w:bookmarkStart w:name="z69" w:id="6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Государственной программе </w:t>
      </w:r>
      <w:r>
        <w:br/>
      </w:r>
      <w:r>
        <w:rPr>
          <w:rFonts w:ascii="Times New Roman"/>
          <w:b w:val="false"/>
          <w:i w:val="false"/>
          <w:color w:val="000000"/>
          <w:sz w:val="28"/>
        </w:rPr>
        <w:t xml:space="preserve">
развития сельских территорий, </w:t>
      </w:r>
      <w:r>
        <w:br/>
      </w:r>
      <w:r>
        <w:rPr>
          <w:rFonts w:ascii="Times New Roman"/>
          <w:b w:val="false"/>
          <w:i w:val="false"/>
          <w:color w:val="000000"/>
          <w:sz w:val="28"/>
        </w:rPr>
        <w:t xml:space="preserve">
утвержденной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2003 года N 1149  </w:t>
      </w:r>
    </w:p>
    <w:bookmarkEnd w:id="68"/>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Финансирование мероприятий из средств </w:t>
      </w:r>
      <w:r>
        <w:br/>
      </w:r>
      <w:r>
        <w:rPr>
          <w:rFonts w:ascii="Times New Roman"/>
          <w:b w:val="false"/>
          <w:i w:val="false"/>
          <w:color w:val="000000"/>
          <w:sz w:val="28"/>
        </w:rPr>
        <w:t>
</w:t>
      </w:r>
      <w:r>
        <w:rPr>
          <w:rFonts w:ascii="Times New Roman"/>
          <w:b/>
          <w:i w:val="false"/>
          <w:color w:val="000000"/>
          <w:sz w:val="28"/>
        </w:rPr>
        <w:t xml:space="preserve">               республиканского бюджета* (тыс. тенге) </w:t>
      </w:r>
    </w:p>
    <w:bookmarkEnd w:id="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!Наименование!        Прогноз на           ! Примечание </w:t>
      </w:r>
      <w:r>
        <w:br/>
      </w:r>
      <w:r>
        <w:rPr>
          <w:rFonts w:ascii="Times New Roman"/>
          <w:b w:val="false"/>
          <w:i w:val="false"/>
          <w:color w:val="000000"/>
          <w:sz w:val="28"/>
        </w:rPr>
        <w:t xml:space="preserve">
           ! бюджетной  !-----------------------------!  (цели, </w:t>
      </w:r>
      <w:r>
        <w:br/>
      </w:r>
      <w:r>
        <w:rPr>
          <w:rFonts w:ascii="Times New Roman"/>
          <w:b w:val="false"/>
          <w:i w:val="false"/>
          <w:color w:val="000000"/>
          <w:sz w:val="28"/>
        </w:rPr>
        <w:t xml:space="preserve">
           ! программы  !2004 год !2005 год !2006 год !  задачи)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21377997  22441328  23711827      х </w:t>
      </w:r>
      <w:r>
        <w:br/>
      </w:r>
      <w:r>
        <w:rPr>
          <w:rFonts w:ascii="Times New Roman"/>
          <w:b w:val="false"/>
          <w:i w:val="false"/>
          <w:color w:val="000000"/>
          <w:sz w:val="28"/>
        </w:rPr>
        <w:t xml:space="preserve">
республике </w:t>
      </w:r>
    </w:p>
    <w:p>
      <w:pPr>
        <w:spacing w:after="0"/>
        <w:ind w:left="0"/>
        <w:jc w:val="both"/>
      </w:pPr>
      <w:r>
        <w:rPr>
          <w:rFonts w:ascii="Times New Roman"/>
          <w:b w:val="false"/>
          <w:i w:val="false"/>
          <w:color w:val="000000"/>
          <w:sz w:val="28"/>
        </w:rPr>
        <w:t xml:space="preserve">Всего тран-               17882473  17882473  17882473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w:t>
      </w:r>
    </w:p>
    <w:p>
      <w:pPr>
        <w:spacing w:after="0"/>
        <w:ind w:left="0"/>
        <w:jc w:val="both"/>
      </w:pPr>
      <w:r>
        <w:rPr>
          <w:rFonts w:ascii="Times New Roman"/>
          <w:b w:val="false"/>
          <w:i w:val="false"/>
          <w:color w:val="000000"/>
          <w:sz w:val="28"/>
        </w:rPr>
        <w:t xml:space="preserve">1. Усиление                3135270   3142500   3150100      х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w:t>
      </w:r>
      <w:r>
        <w:br/>
      </w:r>
      <w:r>
        <w:rPr>
          <w:rFonts w:ascii="Times New Roman"/>
          <w:b w:val="false"/>
          <w:i w:val="false"/>
          <w:color w:val="000000"/>
          <w:sz w:val="28"/>
        </w:rPr>
        <w:t xml:space="preserve">
по управле- </w:t>
      </w:r>
      <w:r>
        <w:br/>
      </w:r>
      <w:r>
        <w:rPr>
          <w:rFonts w:ascii="Times New Roman"/>
          <w:b w:val="false"/>
          <w:i w:val="false"/>
          <w:color w:val="000000"/>
          <w:sz w:val="28"/>
        </w:rPr>
        <w:t xml:space="preserve">
нию сель- </w:t>
      </w:r>
      <w:r>
        <w:br/>
      </w:r>
      <w:r>
        <w:rPr>
          <w:rFonts w:ascii="Times New Roman"/>
          <w:b w:val="false"/>
          <w:i w:val="false"/>
          <w:color w:val="000000"/>
          <w:sz w:val="28"/>
        </w:rPr>
        <w:t xml:space="preserve">
скими </w:t>
      </w:r>
      <w:r>
        <w:br/>
      </w:r>
      <w:r>
        <w:rPr>
          <w:rFonts w:ascii="Times New Roman"/>
          <w:b w:val="false"/>
          <w:i w:val="false"/>
          <w:color w:val="000000"/>
          <w:sz w:val="28"/>
        </w:rPr>
        <w:t xml:space="preserve">
террито- </w:t>
      </w:r>
      <w:r>
        <w:br/>
      </w:r>
      <w:r>
        <w:rPr>
          <w:rFonts w:ascii="Times New Roman"/>
          <w:b w:val="false"/>
          <w:i w:val="false"/>
          <w:color w:val="000000"/>
          <w:sz w:val="28"/>
        </w:rPr>
        <w:t xml:space="preserve">
риями </w:t>
      </w:r>
    </w:p>
    <w:p>
      <w:pPr>
        <w:spacing w:after="0"/>
        <w:ind w:left="0"/>
        <w:jc w:val="both"/>
      </w:pPr>
      <w:r>
        <w:rPr>
          <w:rFonts w:ascii="Times New Roman"/>
          <w:b w:val="false"/>
          <w:i w:val="false"/>
          <w:color w:val="000000"/>
          <w:sz w:val="28"/>
        </w:rPr>
        <w:t xml:space="preserve">1.1. Соз-                  2882473   2882473   2882473 </w:t>
      </w:r>
      <w:r>
        <w:br/>
      </w:r>
      <w:r>
        <w:rPr>
          <w:rFonts w:ascii="Times New Roman"/>
          <w:b w:val="false"/>
          <w:i w:val="false"/>
          <w:color w:val="000000"/>
          <w:sz w:val="28"/>
        </w:rPr>
        <w:t xml:space="preserve">
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w:t>
      </w:r>
    </w:p>
    <w:p>
      <w:pPr>
        <w:spacing w:after="0"/>
        <w:ind w:left="0"/>
        <w:jc w:val="both"/>
      </w:pPr>
      <w:r>
        <w:rPr>
          <w:rFonts w:ascii="Times New Roman"/>
          <w:b w:val="false"/>
          <w:i w:val="false"/>
          <w:color w:val="000000"/>
          <w:sz w:val="28"/>
        </w:rPr>
        <w:t xml:space="preserve">Трансферты  создание ап-   2882473   2882473   2882473 Создание ин- </w:t>
      </w:r>
      <w:r>
        <w:br/>
      </w:r>
      <w:r>
        <w:rPr>
          <w:rFonts w:ascii="Times New Roman"/>
          <w:b w:val="false"/>
          <w:i w:val="false"/>
          <w:color w:val="000000"/>
          <w:sz w:val="28"/>
        </w:rPr>
        <w:t xml:space="preserve">
местным     паратов сель-                              ституцио- </w:t>
      </w:r>
      <w:r>
        <w:br/>
      </w:r>
      <w:r>
        <w:rPr>
          <w:rFonts w:ascii="Times New Roman"/>
          <w:b w:val="false"/>
          <w:i w:val="false"/>
          <w:color w:val="000000"/>
          <w:sz w:val="28"/>
        </w:rPr>
        <w:t xml:space="preserve">
бюджетам    ских акимов                                нальных </w:t>
      </w:r>
      <w:r>
        <w:br/>
      </w:r>
      <w:r>
        <w:rPr>
          <w:rFonts w:ascii="Times New Roman"/>
          <w:b w:val="false"/>
          <w:i w:val="false"/>
          <w:color w:val="000000"/>
          <w:sz w:val="28"/>
        </w:rPr>
        <w:t xml:space="preserve">
на:         сельских                                   структур по </w:t>
      </w:r>
      <w:r>
        <w:br/>
      </w:r>
      <w:r>
        <w:rPr>
          <w:rFonts w:ascii="Times New Roman"/>
          <w:b w:val="false"/>
          <w:i w:val="false"/>
          <w:color w:val="000000"/>
          <w:sz w:val="28"/>
        </w:rPr>
        <w:t xml:space="preserve">
            округов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w:t>
      </w:r>
      <w:r>
        <w:br/>
      </w:r>
      <w:r>
        <w:rPr>
          <w:rFonts w:ascii="Times New Roman"/>
          <w:b w:val="false"/>
          <w:i w:val="false"/>
          <w:color w:val="000000"/>
          <w:sz w:val="28"/>
        </w:rPr>
        <w:t xml:space="preserve">
                                                       на уровне </w:t>
      </w:r>
      <w:r>
        <w:br/>
      </w:r>
      <w:r>
        <w:rPr>
          <w:rFonts w:ascii="Times New Roman"/>
          <w:b w:val="false"/>
          <w:i w:val="false"/>
          <w:color w:val="000000"/>
          <w:sz w:val="28"/>
        </w:rPr>
        <w:t xml:space="preserve">
                                                       местных ис- </w:t>
      </w:r>
      <w:r>
        <w:br/>
      </w:r>
      <w:r>
        <w:rPr>
          <w:rFonts w:ascii="Times New Roman"/>
          <w:b w:val="false"/>
          <w:i w:val="false"/>
          <w:color w:val="000000"/>
          <w:sz w:val="28"/>
        </w:rPr>
        <w:t xml:space="preserve">
                                                       полнительных </w:t>
      </w:r>
      <w:r>
        <w:br/>
      </w: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1.2. Управ-                 135270    142500    150100       х </w:t>
      </w:r>
      <w:r>
        <w:br/>
      </w:r>
      <w:r>
        <w:rPr>
          <w:rFonts w:ascii="Times New Roman"/>
          <w:b w:val="false"/>
          <w:i w:val="false"/>
          <w:color w:val="000000"/>
          <w:sz w:val="28"/>
        </w:rPr>
        <w:t xml:space="preserve">
ление миг- </w:t>
      </w:r>
      <w:r>
        <w:br/>
      </w:r>
      <w:r>
        <w:rPr>
          <w:rFonts w:ascii="Times New Roman"/>
          <w:b w:val="false"/>
          <w:i w:val="false"/>
          <w:color w:val="000000"/>
          <w:sz w:val="28"/>
        </w:rPr>
        <w:t xml:space="preserve">
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Введение до-    135270    142500    150100 Обеспечение </w:t>
      </w:r>
      <w:r>
        <w:br/>
      </w:r>
      <w:r>
        <w:rPr>
          <w:rFonts w:ascii="Times New Roman"/>
          <w:b w:val="false"/>
          <w:i w:val="false"/>
          <w:color w:val="000000"/>
          <w:sz w:val="28"/>
        </w:rPr>
        <w:t xml:space="preserve">
            полнительной                               анализа </w:t>
      </w:r>
      <w:r>
        <w:br/>
      </w:r>
      <w:r>
        <w:rPr>
          <w:rFonts w:ascii="Times New Roman"/>
          <w:b w:val="false"/>
          <w:i w:val="false"/>
          <w:color w:val="000000"/>
          <w:sz w:val="28"/>
        </w:rPr>
        <w:t xml:space="preserve">
            единицы по                                 внутренней </w:t>
      </w:r>
      <w:r>
        <w:br/>
      </w:r>
      <w:r>
        <w:rPr>
          <w:rFonts w:ascii="Times New Roman"/>
          <w:b w:val="false"/>
          <w:i w:val="false"/>
          <w:color w:val="000000"/>
          <w:sz w:val="28"/>
        </w:rPr>
        <w:t xml:space="preserve">
            вопросам ре-                               миграции и </w:t>
      </w:r>
      <w:r>
        <w:br/>
      </w:r>
      <w:r>
        <w:rPr>
          <w:rFonts w:ascii="Times New Roman"/>
          <w:b w:val="false"/>
          <w:i w:val="false"/>
          <w:color w:val="000000"/>
          <w:sz w:val="28"/>
        </w:rPr>
        <w:t xml:space="preserve">
            гулирования                                управления </w:t>
      </w:r>
      <w:r>
        <w:br/>
      </w:r>
      <w:r>
        <w:rPr>
          <w:rFonts w:ascii="Times New Roman"/>
          <w:b w:val="false"/>
          <w:i w:val="false"/>
          <w:color w:val="000000"/>
          <w:sz w:val="28"/>
        </w:rPr>
        <w:t xml:space="preserve">
            и анализа                                  региональ- </w:t>
      </w:r>
      <w:r>
        <w:br/>
      </w:r>
      <w:r>
        <w:rPr>
          <w:rFonts w:ascii="Times New Roman"/>
          <w:b w:val="false"/>
          <w:i w:val="false"/>
          <w:color w:val="000000"/>
          <w:sz w:val="28"/>
        </w:rPr>
        <w:t xml:space="preserve">
            внутренней                                 ными мигра- </w:t>
      </w:r>
      <w:r>
        <w:br/>
      </w:r>
      <w:r>
        <w:rPr>
          <w:rFonts w:ascii="Times New Roman"/>
          <w:b w:val="false"/>
          <w:i w:val="false"/>
          <w:color w:val="000000"/>
          <w:sz w:val="28"/>
        </w:rPr>
        <w:t xml:space="preserve">
            миграции                                   ционными по- </w:t>
      </w:r>
      <w:r>
        <w:br/>
      </w:r>
      <w:r>
        <w:rPr>
          <w:rFonts w:ascii="Times New Roman"/>
          <w:b w:val="false"/>
          <w:i w:val="false"/>
          <w:color w:val="000000"/>
          <w:sz w:val="28"/>
        </w:rPr>
        <w:t xml:space="preserve">
            сельского                                  токами путем </w:t>
      </w:r>
      <w:r>
        <w:br/>
      </w:r>
      <w:r>
        <w:rPr>
          <w:rFonts w:ascii="Times New Roman"/>
          <w:b w:val="false"/>
          <w:i w:val="false"/>
          <w:color w:val="000000"/>
          <w:sz w:val="28"/>
        </w:rPr>
        <w:t xml:space="preserve">
            населения в                                увеличения </w:t>
      </w:r>
      <w:r>
        <w:br/>
      </w:r>
      <w:r>
        <w:rPr>
          <w:rFonts w:ascii="Times New Roman"/>
          <w:b w:val="false"/>
          <w:i w:val="false"/>
          <w:color w:val="000000"/>
          <w:sz w:val="28"/>
        </w:rPr>
        <w:t xml:space="preserve">
            штате Агент-                               численности </w:t>
      </w:r>
      <w:r>
        <w:br/>
      </w:r>
      <w:r>
        <w:rPr>
          <w:rFonts w:ascii="Times New Roman"/>
          <w:b w:val="false"/>
          <w:i w:val="false"/>
          <w:color w:val="000000"/>
          <w:sz w:val="28"/>
        </w:rPr>
        <w:t xml:space="preserve">
            ства РК по                                 центрального </w:t>
      </w:r>
      <w:r>
        <w:br/>
      </w:r>
      <w:r>
        <w:rPr>
          <w:rFonts w:ascii="Times New Roman"/>
          <w:b w:val="false"/>
          <w:i w:val="false"/>
          <w:color w:val="000000"/>
          <w:sz w:val="28"/>
        </w:rPr>
        <w:t xml:space="preserve">
            миграции и                                 аппарата и </w:t>
      </w:r>
      <w:r>
        <w:br/>
      </w:r>
      <w:r>
        <w:rPr>
          <w:rFonts w:ascii="Times New Roman"/>
          <w:b w:val="false"/>
          <w:i w:val="false"/>
          <w:color w:val="000000"/>
          <w:sz w:val="28"/>
        </w:rPr>
        <w:t xml:space="preserve">
            демографии и                               террито- </w:t>
      </w:r>
      <w:r>
        <w:br/>
      </w:r>
      <w:r>
        <w:rPr>
          <w:rFonts w:ascii="Times New Roman"/>
          <w:b w:val="false"/>
          <w:i w:val="false"/>
          <w:color w:val="000000"/>
          <w:sz w:val="28"/>
        </w:rPr>
        <w:t xml:space="preserve">
            его террито-                               риальных ор- </w:t>
      </w:r>
      <w:r>
        <w:br/>
      </w:r>
      <w:r>
        <w:rPr>
          <w:rFonts w:ascii="Times New Roman"/>
          <w:b w:val="false"/>
          <w:i w:val="false"/>
          <w:color w:val="000000"/>
          <w:sz w:val="28"/>
        </w:rPr>
        <w:t xml:space="preserve">
            риальных                                   ганов Агент- </w:t>
      </w:r>
      <w:r>
        <w:br/>
      </w:r>
      <w:r>
        <w:rPr>
          <w:rFonts w:ascii="Times New Roman"/>
          <w:b w:val="false"/>
          <w:i w:val="false"/>
          <w:color w:val="000000"/>
          <w:sz w:val="28"/>
        </w:rPr>
        <w:t xml:space="preserve">
            органах                                    ства РК по </w:t>
      </w:r>
      <w:r>
        <w:br/>
      </w:r>
      <w:r>
        <w:rPr>
          <w:rFonts w:ascii="Times New Roman"/>
          <w:b w:val="false"/>
          <w:i w:val="false"/>
          <w:color w:val="000000"/>
          <w:sz w:val="28"/>
        </w:rPr>
        <w:t xml:space="preserve">
                                                       миграции и </w:t>
      </w:r>
      <w:r>
        <w:br/>
      </w:r>
      <w:r>
        <w:rPr>
          <w:rFonts w:ascii="Times New Roman"/>
          <w:b w:val="false"/>
          <w:i w:val="false"/>
          <w:color w:val="000000"/>
          <w:sz w:val="28"/>
        </w:rPr>
        <w:t xml:space="preserve">
                                                       демографии и </w:t>
      </w:r>
      <w:r>
        <w:br/>
      </w:r>
      <w:r>
        <w:rPr>
          <w:rFonts w:ascii="Times New Roman"/>
          <w:b w:val="false"/>
          <w:i w:val="false"/>
          <w:color w:val="000000"/>
          <w:sz w:val="28"/>
        </w:rPr>
        <w:t xml:space="preserve">
                                                       введения по </w:t>
      </w:r>
      <w:r>
        <w:br/>
      </w:r>
      <w:r>
        <w:rPr>
          <w:rFonts w:ascii="Times New Roman"/>
          <w:b w:val="false"/>
          <w:i w:val="false"/>
          <w:color w:val="000000"/>
          <w:sz w:val="28"/>
        </w:rPr>
        <w:t xml:space="preserve">
                                                       одной едини- </w:t>
      </w:r>
      <w:r>
        <w:br/>
      </w:r>
      <w:r>
        <w:rPr>
          <w:rFonts w:ascii="Times New Roman"/>
          <w:b w:val="false"/>
          <w:i w:val="false"/>
          <w:color w:val="000000"/>
          <w:sz w:val="28"/>
        </w:rPr>
        <w:t xml:space="preserve">
                                                       це в каждом </w:t>
      </w:r>
      <w:r>
        <w:br/>
      </w:r>
      <w:r>
        <w:rPr>
          <w:rFonts w:ascii="Times New Roman"/>
          <w:b w:val="false"/>
          <w:i w:val="false"/>
          <w:color w:val="000000"/>
          <w:sz w:val="28"/>
        </w:rPr>
        <w:t xml:space="preserve">
                                                       районе </w:t>
      </w:r>
    </w:p>
    <w:p>
      <w:pPr>
        <w:spacing w:after="0"/>
        <w:ind w:left="0"/>
        <w:jc w:val="both"/>
      </w:pPr>
      <w:r>
        <w:rPr>
          <w:rFonts w:ascii="Times New Roman"/>
          <w:b w:val="false"/>
          <w:i w:val="false"/>
          <w:color w:val="000000"/>
          <w:sz w:val="28"/>
        </w:rPr>
        <w:t xml:space="preserve">            в т.ч.:          11210     11770     12100        х </w:t>
      </w:r>
      <w:r>
        <w:br/>
      </w:r>
      <w:r>
        <w:rPr>
          <w:rFonts w:ascii="Times New Roman"/>
          <w:b w:val="false"/>
          <w:i w:val="false"/>
          <w:color w:val="000000"/>
          <w:sz w:val="28"/>
        </w:rPr>
        <w:t xml:space="preserve">
            центральный </w:t>
      </w:r>
      <w:r>
        <w:br/>
      </w:r>
      <w:r>
        <w:rPr>
          <w:rFonts w:ascii="Times New Roman"/>
          <w:b w:val="false"/>
          <w:i w:val="false"/>
          <w:color w:val="000000"/>
          <w:sz w:val="28"/>
        </w:rPr>
        <w:t xml:space="preserve">
            аппарат </w:t>
      </w:r>
      <w:r>
        <w:br/>
      </w:r>
      <w:r>
        <w:rPr>
          <w:rFonts w:ascii="Times New Roman"/>
          <w:b w:val="false"/>
          <w:i w:val="false"/>
          <w:color w:val="000000"/>
          <w:sz w:val="28"/>
        </w:rPr>
        <w:t xml:space="preserve">
            Агентства РК </w:t>
      </w:r>
      <w:r>
        <w:br/>
      </w:r>
      <w:r>
        <w:rPr>
          <w:rFonts w:ascii="Times New Roman"/>
          <w:b w:val="false"/>
          <w:i w:val="false"/>
          <w:color w:val="000000"/>
          <w:sz w:val="28"/>
        </w:rPr>
        <w:t xml:space="preserve">
            по </w:t>
      </w:r>
      <w:r>
        <w:br/>
      </w:r>
      <w:r>
        <w:rPr>
          <w:rFonts w:ascii="Times New Roman"/>
          <w:b w:val="false"/>
          <w:i w:val="false"/>
          <w:color w:val="000000"/>
          <w:sz w:val="28"/>
        </w:rPr>
        <w:t xml:space="preserve">
            миграции </w:t>
      </w:r>
      <w:r>
        <w:br/>
      </w:r>
      <w:r>
        <w:rPr>
          <w:rFonts w:ascii="Times New Roman"/>
          <w:b w:val="false"/>
          <w:i w:val="false"/>
          <w:color w:val="000000"/>
          <w:sz w:val="28"/>
        </w:rPr>
        <w:t xml:space="preserve">
            и демографии </w:t>
      </w:r>
    </w:p>
    <w:p>
      <w:pPr>
        <w:spacing w:after="0"/>
        <w:ind w:left="0"/>
        <w:jc w:val="both"/>
      </w:pPr>
      <w:r>
        <w:rPr>
          <w:rFonts w:ascii="Times New Roman"/>
          <w:b w:val="false"/>
          <w:i w:val="false"/>
          <w:color w:val="000000"/>
          <w:sz w:val="28"/>
        </w:rPr>
        <w:t xml:space="preserve">            террито-         37660     39530     42000        х </w:t>
      </w:r>
      <w:r>
        <w:br/>
      </w:r>
      <w:r>
        <w:rPr>
          <w:rFonts w:ascii="Times New Roman"/>
          <w:b w:val="false"/>
          <w:i w:val="false"/>
          <w:color w:val="000000"/>
          <w:sz w:val="28"/>
        </w:rPr>
        <w:t xml:space="preserve">
            риальные уп- </w:t>
      </w:r>
      <w:r>
        <w:br/>
      </w:r>
      <w:r>
        <w:rPr>
          <w:rFonts w:ascii="Times New Roman"/>
          <w:b w:val="false"/>
          <w:i w:val="false"/>
          <w:color w:val="000000"/>
          <w:sz w:val="28"/>
        </w:rPr>
        <w:t xml:space="preserve">
            равления </w:t>
      </w:r>
      <w:r>
        <w:br/>
      </w:r>
      <w:r>
        <w:rPr>
          <w:rFonts w:ascii="Times New Roman"/>
          <w:b w:val="false"/>
          <w:i w:val="false"/>
          <w:color w:val="000000"/>
          <w:sz w:val="28"/>
        </w:rPr>
        <w:t xml:space="preserve">
            миграции </w:t>
      </w:r>
    </w:p>
    <w:p>
      <w:pPr>
        <w:spacing w:after="0"/>
        <w:ind w:left="0"/>
        <w:jc w:val="both"/>
      </w:pPr>
      <w:r>
        <w:rPr>
          <w:rFonts w:ascii="Times New Roman"/>
          <w:b w:val="false"/>
          <w:i w:val="false"/>
          <w:color w:val="000000"/>
          <w:sz w:val="28"/>
        </w:rPr>
        <w:t xml:space="preserve">            районные         86400     91200     96000        х </w:t>
      </w:r>
      <w:r>
        <w:br/>
      </w:r>
      <w:r>
        <w:rPr>
          <w:rFonts w:ascii="Times New Roman"/>
          <w:b w:val="false"/>
          <w:i w:val="false"/>
          <w:color w:val="000000"/>
          <w:sz w:val="28"/>
        </w:rPr>
        <w:t xml:space="preserve">
            специалисты </w:t>
      </w:r>
    </w:p>
    <w:p>
      <w:pPr>
        <w:spacing w:after="0"/>
        <w:ind w:left="0"/>
        <w:jc w:val="both"/>
      </w:pPr>
      <w:r>
        <w:rPr>
          <w:rFonts w:ascii="Times New Roman"/>
          <w:b w:val="false"/>
          <w:i w:val="false"/>
          <w:color w:val="000000"/>
          <w:sz w:val="28"/>
        </w:rPr>
        <w:t xml:space="preserve">1.3. Опти-                  117527    117527    117527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            Методическое     87527     87527     87527 Разработка </w:t>
      </w:r>
      <w:r>
        <w:br/>
      </w:r>
      <w:r>
        <w:rPr>
          <w:rFonts w:ascii="Times New Roman"/>
          <w:b w:val="false"/>
          <w:i w:val="false"/>
          <w:color w:val="000000"/>
          <w:sz w:val="28"/>
        </w:rPr>
        <w:t xml:space="preserve">
            обеспечение                                экологичес- </w:t>
      </w:r>
      <w:r>
        <w:br/>
      </w:r>
      <w:r>
        <w:rPr>
          <w:rFonts w:ascii="Times New Roman"/>
          <w:b w:val="false"/>
          <w:i w:val="false"/>
          <w:color w:val="000000"/>
          <w:sz w:val="28"/>
        </w:rPr>
        <w:t xml:space="preserve">
            разработки                                 ких норма- </w:t>
      </w:r>
      <w:r>
        <w:br/>
      </w:r>
      <w:r>
        <w:rPr>
          <w:rFonts w:ascii="Times New Roman"/>
          <w:b w:val="false"/>
          <w:i w:val="false"/>
          <w:color w:val="000000"/>
          <w:sz w:val="28"/>
        </w:rPr>
        <w:t xml:space="preserve">
            модели опти-                               тивов в раз- </w:t>
      </w:r>
      <w:r>
        <w:br/>
      </w:r>
      <w:r>
        <w:rPr>
          <w:rFonts w:ascii="Times New Roman"/>
          <w:b w:val="false"/>
          <w:i w:val="false"/>
          <w:color w:val="000000"/>
          <w:sz w:val="28"/>
        </w:rPr>
        <w:t xml:space="preserve">
            мального                                   резе регио- </w:t>
      </w:r>
      <w:r>
        <w:br/>
      </w:r>
      <w:r>
        <w:rPr>
          <w:rFonts w:ascii="Times New Roman"/>
          <w:b w:val="false"/>
          <w:i w:val="false"/>
          <w:color w:val="000000"/>
          <w:sz w:val="28"/>
        </w:rPr>
        <w:t xml:space="preserve">
            расселения                                 нов, нацио- </w:t>
      </w:r>
      <w:r>
        <w:br/>
      </w:r>
      <w:r>
        <w:rPr>
          <w:rFonts w:ascii="Times New Roman"/>
          <w:b w:val="false"/>
          <w:i w:val="false"/>
          <w:color w:val="000000"/>
          <w:sz w:val="28"/>
        </w:rPr>
        <w:t xml:space="preserve">
            сельского                                  нальных </w:t>
      </w:r>
      <w:r>
        <w:br/>
      </w:r>
      <w:r>
        <w:rPr>
          <w:rFonts w:ascii="Times New Roman"/>
          <w:b w:val="false"/>
          <w:i w:val="false"/>
          <w:color w:val="000000"/>
          <w:sz w:val="28"/>
        </w:rPr>
        <w:t xml:space="preserve">
            населения на                               стандартов </w:t>
      </w:r>
      <w:r>
        <w:br/>
      </w:r>
      <w:r>
        <w:rPr>
          <w:rFonts w:ascii="Times New Roman"/>
          <w:b w:val="false"/>
          <w:i w:val="false"/>
          <w:color w:val="000000"/>
          <w:sz w:val="28"/>
        </w:rPr>
        <w:t xml:space="preserve">
            базе нацио-                                инженерного, </w:t>
      </w:r>
      <w:r>
        <w:br/>
      </w:r>
      <w:r>
        <w:rPr>
          <w:rFonts w:ascii="Times New Roman"/>
          <w:b w:val="false"/>
          <w:i w:val="false"/>
          <w:color w:val="000000"/>
          <w:sz w:val="28"/>
        </w:rPr>
        <w:t xml:space="preserve">
            нального                                   социального </w:t>
      </w:r>
      <w:r>
        <w:br/>
      </w:r>
      <w:r>
        <w:rPr>
          <w:rFonts w:ascii="Times New Roman"/>
          <w:b w:val="false"/>
          <w:i w:val="false"/>
          <w:color w:val="000000"/>
          <w:sz w:val="28"/>
        </w:rPr>
        <w:t xml:space="preserve">
            стандарта                                  обеспечения </w:t>
      </w:r>
      <w:r>
        <w:br/>
      </w:r>
      <w:r>
        <w:rPr>
          <w:rFonts w:ascii="Times New Roman"/>
          <w:b w:val="false"/>
          <w:i w:val="false"/>
          <w:color w:val="000000"/>
          <w:sz w:val="28"/>
        </w:rPr>
        <w:t xml:space="preserve">
            качества                                   сельских </w:t>
      </w:r>
      <w:r>
        <w:br/>
      </w:r>
      <w:r>
        <w:rPr>
          <w:rFonts w:ascii="Times New Roman"/>
          <w:b w:val="false"/>
          <w:i w:val="false"/>
          <w:color w:val="000000"/>
          <w:sz w:val="28"/>
        </w:rPr>
        <w:t xml:space="preserve">
            жизни сель-                                жителей и </w:t>
      </w:r>
      <w:r>
        <w:br/>
      </w:r>
      <w:r>
        <w:rPr>
          <w:rFonts w:ascii="Times New Roman"/>
          <w:b w:val="false"/>
          <w:i w:val="false"/>
          <w:color w:val="000000"/>
          <w:sz w:val="28"/>
        </w:rPr>
        <w:t xml:space="preserve">
            ского насе-                                модели опти- </w:t>
      </w:r>
      <w:r>
        <w:br/>
      </w:r>
      <w:r>
        <w:rPr>
          <w:rFonts w:ascii="Times New Roman"/>
          <w:b w:val="false"/>
          <w:i w:val="false"/>
          <w:color w:val="000000"/>
          <w:sz w:val="28"/>
        </w:rPr>
        <w:t xml:space="preserve">
            ления                                      мального </w:t>
      </w:r>
      <w:r>
        <w:br/>
      </w:r>
      <w:r>
        <w:rPr>
          <w:rFonts w:ascii="Times New Roman"/>
          <w:b w:val="false"/>
          <w:i w:val="false"/>
          <w:color w:val="000000"/>
          <w:sz w:val="28"/>
        </w:rPr>
        <w:t xml:space="preserve">
                                                       расселения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            Пропаганда       30000     30000     30000 Проведение </w:t>
      </w:r>
      <w:r>
        <w:br/>
      </w:r>
      <w:r>
        <w:rPr>
          <w:rFonts w:ascii="Times New Roman"/>
          <w:b w:val="false"/>
          <w:i w:val="false"/>
          <w:color w:val="000000"/>
          <w:sz w:val="28"/>
        </w:rPr>
        <w:t xml:space="preserve">
            оптимального                               информацион- </w:t>
      </w:r>
      <w:r>
        <w:br/>
      </w:r>
      <w:r>
        <w:rPr>
          <w:rFonts w:ascii="Times New Roman"/>
          <w:b w:val="false"/>
          <w:i w:val="false"/>
          <w:color w:val="000000"/>
          <w:sz w:val="28"/>
        </w:rPr>
        <w:t xml:space="preserve">
            расселения                                 но-пропаган- </w:t>
      </w:r>
      <w:r>
        <w:br/>
      </w:r>
      <w:r>
        <w:rPr>
          <w:rFonts w:ascii="Times New Roman"/>
          <w:b w:val="false"/>
          <w:i w:val="false"/>
          <w:color w:val="000000"/>
          <w:sz w:val="28"/>
        </w:rPr>
        <w:t xml:space="preserve">
            сельского                                  дитских ме- </w:t>
      </w:r>
      <w:r>
        <w:br/>
      </w:r>
      <w:r>
        <w:rPr>
          <w:rFonts w:ascii="Times New Roman"/>
          <w:b w:val="false"/>
          <w:i w:val="false"/>
          <w:color w:val="000000"/>
          <w:sz w:val="28"/>
        </w:rPr>
        <w:t xml:space="preserve">
            населения                                  роприятий с </w:t>
      </w:r>
      <w:r>
        <w:br/>
      </w:r>
      <w:r>
        <w:rPr>
          <w:rFonts w:ascii="Times New Roman"/>
          <w:b w:val="false"/>
          <w:i w:val="false"/>
          <w:color w:val="000000"/>
          <w:sz w:val="28"/>
        </w:rPr>
        <w:t xml:space="preserve">
                                                       целью про- </w:t>
      </w:r>
      <w:r>
        <w:br/>
      </w:r>
      <w:r>
        <w:rPr>
          <w:rFonts w:ascii="Times New Roman"/>
          <w:b w:val="false"/>
          <w:i w:val="false"/>
          <w:color w:val="000000"/>
          <w:sz w:val="28"/>
        </w:rPr>
        <w:t xml:space="preserve">
                                                       ведения по- </w:t>
      </w:r>
      <w:r>
        <w:br/>
      </w:r>
      <w:r>
        <w:rPr>
          <w:rFonts w:ascii="Times New Roman"/>
          <w:b w:val="false"/>
          <w:i w:val="false"/>
          <w:color w:val="000000"/>
          <w:sz w:val="28"/>
        </w:rPr>
        <w:t xml:space="preserve">
                                                       литики опти- </w:t>
      </w:r>
      <w:r>
        <w:br/>
      </w:r>
      <w:r>
        <w:rPr>
          <w:rFonts w:ascii="Times New Roman"/>
          <w:b w:val="false"/>
          <w:i w:val="false"/>
          <w:color w:val="000000"/>
          <w:sz w:val="28"/>
        </w:rPr>
        <w:t xml:space="preserve">
                                                       мального </w:t>
      </w:r>
      <w:r>
        <w:br/>
      </w:r>
      <w:r>
        <w:rPr>
          <w:rFonts w:ascii="Times New Roman"/>
          <w:b w:val="false"/>
          <w:i w:val="false"/>
          <w:color w:val="000000"/>
          <w:sz w:val="28"/>
        </w:rPr>
        <w:t xml:space="preserve">
                                                       расселения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Финансирова- </w:t>
      </w:r>
      <w:r>
        <w:br/>
      </w:r>
      <w:r>
        <w:rPr>
          <w:rFonts w:ascii="Times New Roman"/>
          <w:b w:val="false"/>
          <w:i w:val="false"/>
          <w:color w:val="000000"/>
          <w:sz w:val="28"/>
        </w:rPr>
        <w:t xml:space="preserve">
сельскохо-                                             ние предус- </w:t>
      </w:r>
      <w:r>
        <w:br/>
      </w:r>
      <w:r>
        <w:rPr>
          <w:rFonts w:ascii="Times New Roman"/>
          <w:b w:val="false"/>
          <w:i w:val="false"/>
          <w:color w:val="000000"/>
          <w:sz w:val="28"/>
        </w:rPr>
        <w:t xml:space="preserve">
зяйственного                                           мотрено в </w:t>
      </w:r>
      <w:r>
        <w:br/>
      </w:r>
      <w:r>
        <w:rPr>
          <w:rFonts w:ascii="Times New Roman"/>
          <w:b w:val="false"/>
          <w:i w:val="false"/>
          <w:color w:val="000000"/>
          <w:sz w:val="28"/>
        </w:rPr>
        <w:t xml:space="preserve">
производства                                           рамках Госу- </w:t>
      </w:r>
      <w:r>
        <w:br/>
      </w:r>
      <w:r>
        <w:rPr>
          <w:rFonts w:ascii="Times New Roman"/>
          <w:b w:val="false"/>
          <w:i w:val="false"/>
          <w:color w:val="000000"/>
          <w:sz w:val="28"/>
        </w:rPr>
        <w:t xml:space="preserve">
и расширение                                           дарственной </w:t>
      </w:r>
      <w:r>
        <w:br/>
      </w:r>
      <w:r>
        <w:rPr>
          <w:rFonts w:ascii="Times New Roman"/>
          <w:b w:val="false"/>
          <w:i w:val="false"/>
          <w:color w:val="000000"/>
          <w:sz w:val="28"/>
        </w:rPr>
        <w:t xml:space="preserve">
сферы эконо-                                           агропродо- </w:t>
      </w:r>
      <w:r>
        <w:br/>
      </w:r>
      <w:r>
        <w:rPr>
          <w:rFonts w:ascii="Times New Roman"/>
          <w:b w:val="false"/>
          <w:i w:val="false"/>
          <w:color w:val="000000"/>
          <w:sz w:val="28"/>
        </w:rPr>
        <w:t xml:space="preserve">
мической                                               вольственной </w:t>
      </w:r>
      <w:r>
        <w:br/>
      </w:r>
      <w:r>
        <w:rPr>
          <w:rFonts w:ascii="Times New Roman"/>
          <w:b w:val="false"/>
          <w:i w:val="false"/>
          <w:color w:val="000000"/>
          <w:sz w:val="28"/>
        </w:rPr>
        <w:t xml:space="preserve">
деятельности                                           программы РК </w:t>
      </w:r>
      <w:r>
        <w:br/>
      </w:r>
      <w:r>
        <w:rPr>
          <w:rFonts w:ascii="Times New Roman"/>
          <w:b w:val="false"/>
          <w:i w:val="false"/>
          <w:color w:val="000000"/>
          <w:sz w:val="28"/>
        </w:rPr>
        <w:t xml:space="preserve">
                                                       на 2003-2005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3. Развитие                6567278   7244879   7907278       х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6467278   6507278   6507278       х </w:t>
      </w:r>
      <w:r>
        <w:br/>
      </w:r>
      <w:r>
        <w:rPr>
          <w:rFonts w:ascii="Times New Roman"/>
          <w:b w:val="false"/>
          <w:i w:val="false"/>
          <w:color w:val="000000"/>
          <w:sz w:val="28"/>
        </w:rPr>
        <w:t xml:space="preserve">
снабжение </w:t>
      </w:r>
    </w:p>
    <w:p>
      <w:pPr>
        <w:spacing w:after="0"/>
        <w:ind w:left="0"/>
        <w:jc w:val="both"/>
      </w:pPr>
      <w:r>
        <w:rPr>
          <w:rFonts w:ascii="Times New Roman"/>
          <w:b w:val="false"/>
          <w:i w:val="false"/>
          <w:color w:val="000000"/>
          <w:sz w:val="28"/>
        </w:rPr>
        <w:t xml:space="preserve">            Субсидирова-   1007278   1007278   1007278 Компенсация </w:t>
      </w:r>
      <w:r>
        <w:br/>
      </w:r>
      <w:r>
        <w:rPr>
          <w:rFonts w:ascii="Times New Roman"/>
          <w:b w:val="false"/>
          <w:i w:val="false"/>
          <w:color w:val="000000"/>
          <w:sz w:val="28"/>
        </w:rPr>
        <w:t xml:space="preserve">
            ние стоимос-                               убытков, </w:t>
      </w:r>
      <w:r>
        <w:br/>
      </w:r>
      <w:r>
        <w:rPr>
          <w:rFonts w:ascii="Times New Roman"/>
          <w:b w:val="false"/>
          <w:i w:val="false"/>
          <w:color w:val="000000"/>
          <w:sz w:val="28"/>
        </w:rPr>
        <w:t xml:space="preserve">
            ти услуг по                                возникающих </w:t>
      </w:r>
      <w:r>
        <w:br/>
      </w:r>
      <w:r>
        <w:rPr>
          <w:rFonts w:ascii="Times New Roman"/>
          <w:b w:val="false"/>
          <w:i w:val="false"/>
          <w:color w:val="000000"/>
          <w:sz w:val="28"/>
        </w:rPr>
        <w:t xml:space="preserve">
            подаче                                     в результате </w:t>
      </w:r>
      <w:r>
        <w:br/>
      </w:r>
      <w:r>
        <w:rPr>
          <w:rFonts w:ascii="Times New Roman"/>
          <w:b w:val="false"/>
          <w:i w:val="false"/>
          <w:color w:val="000000"/>
          <w:sz w:val="28"/>
        </w:rPr>
        <w:t xml:space="preserve">
            питьевой                                   оказания </w:t>
      </w:r>
      <w:r>
        <w:br/>
      </w:r>
      <w:r>
        <w:rPr>
          <w:rFonts w:ascii="Times New Roman"/>
          <w:b w:val="false"/>
          <w:i w:val="false"/>
          <w:color w:val="000000"/>
          <w:sz w:val="28"/>
        </w:rPr>
        <w:t xml:space="preserve">
            воды из осо-                               услуг по по- </w:t>
      </w:r>
      <w:r>
        <w:br/>
      </w:r>
      <w:r>
        <w:rPr>
          <w:rFonts w:ascii="Times New Roman"/>
          <w:b w:val="false"/>
          <w:i w:val="false"/>
          <w:color w:val="000000"/>
          <w:sz w:val="28"/>
        </w:rPr>
        <w:t xml:space="preserve">
            бо важных                                  даче питье- </w:t>
      </w:r>
      <w:r>
        <w:br/>
      </w:r>
      <w:r>
        <w:rPr>
          <w:rFonts w:ascii="Times New Roman"/>
          <w:b w:val="false"/>
          <w:i w:val="false"/>
          <w:color w:val="000000"/>
          <w:sz w:val="28"/>
        </w:rPr>
        <w:t xml:space="preserve">
            групповых                                  вой воды из </w:t>
      </w:r>
      <w:r>
        <w:br/>
      </w:r>
      <w:r>
        <w:rPr>
          <w:rFonts w:ascii="Times New Roman"/>
          <w:b w:val="false"/>
          <w:i w:val="false"/>
          <w:color w:val="000000"/>
          <w:sz w:val="28"/>
        </w:rPr>
        <w:t xml:space="preserve">
            систем водо-                               особо важных </w:t>
      </w:r>
      <w:r>
        <w:br/>
      </w:r>
      <w:r>
        <w:rPr>
          <w:rFonts w:ascii="Times New Roman"/>
          <w:b w:val="false"/>
          <w:i w:val="false"/>
          <w:color w:val="000000"/>
          <w:sz w:val="28"/>
        </w:rPr>
        <w:t xml:space="preserve">
            снабжения,                                 групповых </w:t>
      </w:r>
      <w:r>
        <w:br/>
      </w:r>
      <w:r>
        <w:rPr>
          <w:rFonts w:ascii="Times New Roman"/>
          <w:b w:val="false"/>
          <w:i w:val="false"/>
          <w:color w:val="000000"/>
          <w:sz w:val="28"/>
        </w:rPr>
        <w:t xml:space="preserve">
            являющихся                                 систем водо- </w:t>
      </w:r>
      <w:r>
        <w:br/>
      </w:r>
      <w:r>
        <w:rPr>
          <w:rFonts w:ascii="Times New Roman"/>
          <w:b w:val="false"/>
          <w:i w:val="false"/>
          <w:color w:val="000000"/>
          <w:sz w:val="28"/>
        </w:rPr>
        <w:t xml:space="preserve">
            безальтерна-                               снабжения, </w:t>
      </w:r>
      <w:r>
        <w:br/>
      </w:r>
      <w:r>
        <w:rPr>
          <w:rFonts w:ascii="Times New Roman"/>
          <w:b w:val="false"/>
          <w:i w:val="false"/>
          <w:color w:val="000000"/>
          <w:sz w:val="28"/>
        </w:rPr>
        <w:t xml:space="preserve">
            тивными ис-                                являющихся </w:t>
      </w:r>
      <w:r>
        <w:br/>
      </w:r>
      <w:r>
        <w:rPr>
          <w:rFonts w:ascii="Times New Roman"/>
          <w:b w:val="false"/>
          <w:i w:val="false"/>
          <w:color w:val="000000"/>
          <w:sz w:val="28"/>
        </w:rPr>
        <w:t xml:space="preserve">
            точниками                                  безальтерна- </w:t>
      </w:r>
      <w:r>
        <w:br/>
      </w:r>
      <w:r>
        <w:rPr>
          <w:rFonts w:ascii="Times New Roman"/>
          <w:b w:val="false"/>
          <w:i w:val="false"/>
          <w:color w:val="000000"/>
          <w:sz w:val="28"/>
        </w:rPr>
        <w:t xml:space="preserve">
            питьевого                                  тивными ис- </w:t>
      </w:r>
      <w:r>
        <w:br/>
      </w:r>
      <w:r>
        <w:rPr>
          <w:rFonts w:ascii="Times New Roman"/>
          <w:b w:val="false"/>
          <w:i w:val="false"/>
          <w:color w:val="000000"/>
          <w:sz w:val="28"/>
        </w:rPr>
        <w:t xml:space="preserve">
            водоснаб-                                  точниками </w:t>
      </w:r>
      <w:r>
        <w:br/>
      </w:r>
      <w:r>
        <w:rPr>
          <w:rFonts w:ascii="Times New Roman"/>
          <w:b w:val="false"/>
          <w:i w:val="false"/>
          <w:color w:val="000000"/>
          <w:sz w:val="28"/>
        </w:rPr>
        <w:t xml:space="preserve">
            жения, нахо-                               питьевого </w:t>
      </w:r>
      <w:r>
        <w:br/>
      </w:r>
      <w:r>
        <w:rPr>
          <w:rFonts w:ascii="Times New Roman"/>
          <w:b w:val="false"/>
          <w:i w:val="false"/>
          <w:color w:val="000000"/>
          <w:sz w:val="28"/>
        </w:rPr>
        <w:t xml:space="preserve">
            дящихся в                                  водоснабже- </w:t>
      </w:r>
      <w:r>
        <w:br/>
      </w:r>
      <w:r>
        <w:rPr>
          <w:rFonts w:ascii="Times New Roman"/>
          <w:b w:val="false"/>
          <w:i w:val="false"/>
          <w:color w:val="000000"/>
          <w:sz w:val="28"/>
        </w:rPr>
        <w:t xml:space="preserve">
            республикан-                               ния, нахо- </w:t>
      </w:r>
      <w:r>
        <w:br/>
      </w:r>
      <w:r>
        <w:rPr>
          <w:rFonts w:ascii="Times New Roman"/>
          <w:b w:val="false"/>
          <w:i w:val="false"/>
          <w:color w:val="000000"/>
          <w:sz w:val="28"/>
        </w:rPr>
        <w:t xml:space="preserve">
            ской собст-                                дящихся в </w:t>
      </w:r>
      <w:r>
        <w:br/>
      </w:r>
      <w:r>
        <w:rPr>
          <w:rFonts w:ascii="Times New Roman"/>
          <w:b w:val="false"/>
          <w:i w:val="false"/>
          <w:color w:val="000000"/>
          <w:sz w:val="28"/>
        </w:rPr>
        <w:t xml:space="preserve">
            венности                                   республикан- </w:t>
      </w:r>
      <w:r>
        <w:br/>
      </w:r>
      <w:r>
        <w:rPr>
          <w:rFonts w:ascii="Times New Roman"/>
          <w:b w:val="false"/>
          <w:i w:val="false"/>
          <w:color w:val="000000"/>
          <w:sz w:val="28"/>
        </w:rPr>
        <w:t xml:space="preserve">
                                                       ской собст- </w:t>
      </w:r>
      <w:r>
        <w:br/>
      </w:r>
      <w:r>
        <w:rPr>
          <w:rFonts w:ascii="Times New Roman"/>
          <w:b w:val="false"/>
          <w:i w:val="false"/>
          <w:color w:val="000000"/>
          <w:sz w:val="28"/>
        </w:rPr>
        <w:t xml:space="preserve">
                                                       венности </w:t>
      </w:r>
    </w:p>
    <w:p>
      <w:pPr>
        <w:spacing w:after="0"/>
        <w:ind w:left="0"/>
        <w:jc w:val="both"/>
      </w:pPr>
      <w:r>
        <w:rPr>
          <w:rFonts w:ascii="Times New Roman"/>
          <w:b w:val="false"/>
          <w:i w:val="false"/>
          <w:color w:val="000000"/>
          <w:sz w:val="28"/>
        </w:rPr>
        <w:t xml:space="preserve">Трансферты  строитель-     5460000   5500000   5500000 Строитель- </w:t>
      </w:r>
      <w:r>
        <w:br/>
      </w:r>
      <w:r>
        <w:rPr>
          <w:rFonts w:ascii="Times New Roman"/>
          <w:b w:val="false"/>
          <w:i w:val="false"/>
          <w:color w:val="000000"/>
          <w:sz w:val="28"/>
        </w:rPr>
        <w:t xml:space="preserve">
местным     ство и ре-                                 ство и ре- </w:t>
      </w:r>
      <w:r>
        <w:br/>
      </w:r>
      <w:r>
        <w:rPr>
          <w:rFonts w:ascii="Times New Roman"/>
          <w:b w:val="false"/>
          <w:i w:val="false"/>
          <w:color w:val="000000"/>
          <w:sz w:val="28"/>
        </w:rPr>
        <w:t xml:space="preserve">
бюджетам    конструкцию                                конструкция </w:t>
      </w:r>
      <w:r>
        <w:br/>
      </w:r>
      <w:r>
        <w:rPr>
          <w:rFonts w:ascii="Times New Roman"/>
          <w:b w:val="false"/>
          <w:i w:val="false"/>
          <w:color w:val="000000"/>
          <w:sz w:val="28"/>
        </w:rPr>
        <w:t xml:space="preserve">
на:         водопроводов                               систем </w:t>
      </w:r>
      <w:r>
        <w:br/>
      </w:r>
      <w:r>
        <w:rPr>
          <w:rFonts w:ascii="Times New Roman"/>
          <w:b w:val="false"/>
          <w:i w:val="false"/>
          <w:color w:val="000000"/>
          <w:sz w:val="28"/>
        </w:rPr>
        <w:t xml:space="preserve">
                                                       питьевого </w:t>
      </w:r>
      <w:r>
        <w:br/>
      </w:r>
      <w:r>
        <w:rPr>
          <w:rFonts w:ascii="Times New Roman"/>
          <w:b w:val="false"/>
          <w:i w:val="false"/>
          <w:color w:val="000000"/>
          <w:sz w:val="28"/>
        </w:rPr>
        <w:t xml:space="preserve">
                                                       водоснабже- </w:t>
      </w:r>
      <w:r>
        <w:br/>
      </w:r>
      <w:r>
        <w:rPr>
          <w:rFonts w:ascii="Times New Roman"/>
          <w:b w:val="false"/>
          <w:i w:val="false"/>
          <w:color w:val="000000"/>
          <w:sz w:val="28"/>
        </w:rPr>
        <w:t xml:space="preserve">
                                                       ния в целях </w:t>
      </w:r>
      <w:r>
        <w:br/>
      </w:r>
      <w:r>
        <w:rPr>
          <w:rFonts w:ascii="Times New Roman"/>
          <w:b w:val="false"/>
          <w:i w:val="false"/>
          <w:color w:val="000000"/>
          <w:sz w:val="28"/>
        </w:rPr>
        <w:t xml:space="preserve">
                                                       устойчивого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питьевой </w:t>
      </w:r>
      <w:r>
        <w:br/>
      </w:r>
      <w:r>
        <w:rPr>
          <w:rFonts w:ascii="Times New Roman"/>
          <w:b w:val="false"/>
          <w:i w:val="false"/>
          <w:color w:val="000000"/>
          <w:sz w:val="28"/>
        </w:rPr>
        <w:t xml:space="preserve">
                                                       водой в </w:t>
      </w:r>
      <w:r>
        <w:br/>
      </w:r>
      <w:r>
        <w:rPr>
          <w:rFonts w:ascii="Times New Roman"/>
          <w:b w:val="false"/>
          <w:i w:val="false"/>
          <w:color w:val="000000"/>
          <w:sz w:val="28"/>
        </w:rPr>
        <w:t xml:space="preserve">
                                                       необходимом </w:t>
      </w:r>
      <w:r>
        <w:br/>
      </w:r>
      <w:r>
        <w:rPr>
          <w:rFonts w:ascii="Times New Roman"/>
          <w:b w:val="false"/>
          <w:i w:val="false"/>
          <w:color w:val="000000"/>
          <w:sz w:val="28"/>
        </w:rPr>
        <w:t xml:space="preserve">
                                                       количестве и </w:t>
      </w:r>
      <w:r>
        <w:br/>
      </w:r>
      <w:r>
        <w:rPr>
          <w:rFonts w:ascii="Times New Roman"/>
          <w:b w:val="false"/>
          <w:i w:val="false"/>
          <w:color w:val="000000"/>
          <w:sz w:val="28"/>
        </w:rPr>
        <w:t xml:space="preserve">
                                                       гарантиро- </w:t>
      </w:r>
      <w:r>
        <w:br/>
      </w:r>
      <w:r>
        <w:rPr>
          <w:rFonts w:ascii="Times New Roman"/>
          <w:b w:val="false"/>
          <w:i w:val="false"/>
          <w:color w:val="000000"/>
          <w:sz w:val="28"/>
        </w:rPr>
        <w:t xml:space="preserve">
                                                       ванного ка- </w:t>
      </w:r>
      <w:r>
        <w:br/>
      </w:r>
      <w:r>
        <w:rPr>
          <w:rFonts w:ascii="Times New Roman"/>
          <w:b w:val="false"/>
          <w:i w:val="false"/>
          <w:color w:val="000000"/>
          <w:sz w:val="28"/>
        </w:rPr>
        <w:t xml:space="preserve">
                                                       чества </w:t>
      </w:r>
    </w:p>
    <w:p>
      <w:pPr>
        <w:spacing w:after="0"/>
        <w:ind w:left="0"/>
        <w:jc w:val="both"/>
      </w:pPr>
      <w:r>
        <w:rPr>
          <w:rFonts w:ascii="Times New Roman"/>
          <w:b w:val="false"/>
          <w:i w:val="false"/>
          <w:color w:val="000000"/>
          <w:sz w:val="28"/>
        </w:rPr>
        <w:t xml:space="preserve">3.2. Почта                  100000    737601   1400000      х </w:t>
      </w:r>
    </w:p>
    <w:p>
      <w:pPr>
        <w:spacing w:after="0"/>
        <w:ind w:left="0"/>
        <w:jc w:val="both"/>
      </w:pPr>
      <w:r>
        <w:rPr>
          <w:rFonts w:ascii="Times New Roman"/>
          <w:b w:val="false"/>
          <w:i w:val="false"/>
          <w:color w:val="000000"/>
          <w:sz w:val="28"/>
        </w:rPr>
        <w:t xml:space="preserve">            Увеличение      100000    737601   1400000 Капитальный </w:t>
      </w:r>
      <w:r>
        <w:br/>
      </w:r>
      <w:r>
        <w:rPr>
          <w:rFonts w:ascii="Times New Roman"/>
          <w:b w:val="false"/>
          <w:i w:val="false"/>
          <w:color w:val="000000"/>
          <w:sz w:val="28"/>
        </w:rPr>
        <w:t xml:space="preserve">
            уставного                                  ремонт зда- </w:t>
      </w:r>
      <w:r>
        <w:br/>
      </w:r>
      <w:r>
        <w:rPr>
          <w:rFonts w:ascii="Times New Roman"/>
          <w:b w:val="false"/>
          <w:i w:val="false"/>
          <w:color w:val="000000"/>
          <w:sz w:val="28"/>
        </w:rPr>
        <w:t xml:space="preserve">
            капитала ОАО                               ний почтовой </w:t>
      </w:r>
      <w:r>
        <w:br/>
      </w:r>
      <w:r>
        <w:rPr>
          <w:rFonts w:ascii="Times New Roman"/>
          <w:b w:val="false"/>
          <w:i w:val="false"/>
          <w:color w:val="000000"/>
          <w:sz w:val="28"/>
        </w:rPr>
        <w:t xml:space="preserve">
            "Казпочта"                                 связи,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оборудова- </w:t>
      </w:r>
      <w:r>
        <w:br/>
      </w:r>
      <w:r>
        <w:rPr>
          <w:rFonts w:ascii="Times New Roman"/>
          <w:b w:val="false"/>
          <w:i w:val="false"/>
          <w:color w:val="000000"/>
          <w:sz w:val="28"/>
        </w:rPr>
        <w:t xml:space="preserve">
                                                       ния, авто- </w:t>
      </w:r>
      <w:r>
        <w:br/>
      </w:r>
      <w:r>
        <w:rPr>
          <w:rFonts w:ascii="Times New Roman"/>
          <w:b w:val="false"/>
          <w:i w:val="false"/>
          <w:color w:val="000000"/>
          <w:sz w:val="28"/>
        </w:rPr>
        <w:t xml:space="preserve">
                                                       транспортных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велосипедов, </w:t>
      </w:r>
      <w:r>
        <w:br/>
      </w:r>
      <w:r>
        <w:rPr>
          <w:rFonts w:ascii="Times New Roman"/>
          <w:b w:val="false"/>
          <w:i w:val="false"/>
          <w:color w:val="000000"/>
          <w:sz w:val="28"/>
        </w:rPr>
        <w:t xml:space="preserve">
                                                       почтовых </w:t>
      </w:r>
      <w:r>
        <w:br/>
      </w:r>
      <w:r>
        <w:rPr>
          <w:rFonts w:ascii="Times New Roman"/>
          <w:b w:val="false"/>
          <w:i w:val="false"/>
          <w:color w:val="000000"/>
          <w:sz w:val="28"/>
        </w:rPr>
        <w:t xml:space="preserve">
                                                       ящиков для </w:t>
      </w:r>
      <w:r>
        <w:br/>
      </w:r>
      <w:r>
        <w:rPr>
          <w:rFonts w:ascii="Times New Roman"/>
          <w:b w:val="false"/>
          <w:i w:val="false"/>
          <w:color w:val="000000"/>
          <w:sz w:val="28"/>
        </w:rPr>
        <w:t xml:space="preserve">
                                                       улучшения </w:t>
      </w:r>
      <w:r>
        <w:br/>
      </w:r>
      <w:r>
        <w:rPr>
          <w:rFonts w:ascii="Times New Roman"/>
          <w:b w:val="false"/>
          <w:i w:val="false"/>
          <w:color w:val="000000"/>
          <w:sz w:val="28"/>
        </w:rPr>
        <w:t xml:space="preserve">
                                                       почтового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4. Развитие               11165449  11423949  11724449     х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 Обра-                 5542900   5476000   4888600     х </w:t>
      </w:r>
      <w:r>
        <w:br/>
      </w:r>
      <w:r>
        <w:rPr>
          <w:rFonts w:ascii="Times New Roman"/>
          <w:b w:val="false"/>
          <w:i w:val="false"/>
          <w:color w:val="000000"/>
          <w:sz w:val="28"/>
        </w:rPr>
        <w:t xml:space="preserve">
зование </w:t>
      </w:r>
    </w:p>
    <w:p>
      <w:pPr>
        <w:spacing w:after="0"/>
        <w:ind w:left="0"/>
        <w:jc w:val="both"/>
      </w:pPr>
      <w:r>
        <w:rPr>
          <w:rFonts w:ascii="Times New Roman"/>
          <w:b w:val="false"/>
          <w:i w:val="false"/>
          <w:color w:val="000000"/>
          <w:sz w:val="28"/>
        </w:rPr>
        <w:t xml:space="preserve">            Подготовка      332900    332900    332900 Обеспечение </w:t>
      </w:r>
      <w:r>
        <w:br/>
      </w:r>
      <w:r>
        <w:rPr>
          <w:rFonts w:ascii="Times New Roman"/>
          <w:b w:val="false"/>
          <w:i w:val="false"/>
          <w:color w:val="000000"/>
          <w:sz w:val="28"/>
        </w:rPr>
        <w:t xml:space="preserve">
            кадров в выс-                              сельских </w:t>
      </w:r>
      <w:r>
        <w:br/>
      </w:r>
      <w:r>
        <w:rPr>
          <w:rFonts w:ascii="Times New Roman"/>
          <w:b w:val="false"/>
          <w:i w:val="false"/>
          <w:color w:val="000000"/>
          <w:sz w:val="28"/>
        </w:rPr>
        <w:t xml:space="preserve">
            ших учебных                                школ педа- </w:t>
      </w:r>
      <w:r>
        <w:br/>
      </w:r>
      <w:r>
        <w:rPr>
          <w:rFonts w:ascii="Times New Roman"/>
          <w:b w:val="false"/>
          <w:i w:val="false"/>
          <w:color w:val="000000"/>
          <w:sz w:val="28"/>
        </w:rPr>
        <w:t xml:space="preserve">
            заведениях                                 гогами в рам </w:t>
      </w:r>
      <w:r>
        <w:br/>
      </w:r>
      <w:r>
        <w:rPr>
          <w:rFonts w:ascii="Times New Roman"/>
          <w:b w:val="false"/>
          <w:i w:val="false"/>
          <w:color w:val="000000"/>
          <w:sz w:val="28"/>
        </w:rPr>
        <w:t xml:space="preserve">
            страны по                                  ках програм- </w:t>
      </w:r>
      <w:r>
        <w:br/>
      </w:r>
      <w:r>
        <w:rPr>
          <w:rFonts w:ascii="Times New Roman"/>
          <w:b w:val="false"/>
          <w:i w:val="false"/>
          <w:color w:val="000000"/>
          <w:sz w:val="28"/>
        </w:rPr>
        <w:t xml:space="preserve">
            государст-                                 мы "Ауыл </w:t>
      </w:r>
      <w:r>
        <w:br/>
      </w:r>
      <w:r>
        <w:rPr>
          <w:rFonts w:ascii="Times New Roman"/>
          <w:b w:val="false"/>
          <w:i w:val="false"/>
          <w:color w:val="000000"/>
          <w:sz w:val="28"/>
        </w:rPr>
        <w:t xml:space="preserve">
            венным обра-                               мектебi" </w:t>
      </w:r>
      <w:r>
        <w:br/>
      </w:r>
      <w:r>
        <w:rPr>
          <w:rFonts w:ascii="Times New Roman"/>
          <w:b w:val="false"/>
          <w:i w:val="false"/>
          <w:color w:val="000000"/>
          <w:sz w:val="28"/>
        </w:rPr>
        <w:t xml:space="preserve">
            зовательным </w:t>
      </w:r>
      <w:r>
        <w:br/>
      </w:r>
      <w:r>
        <w:rPr>
          <w:rFonts w:ascii="Times New Roman"/>
          <w:b w:val="false"/>
          <w:i w:val="false"/>
          <w:color w:val="000000"/>
          <w:sz w:val="28"/>
        </w:rPr>
        <w:t xml:space="preserve">
            грантам (по </w:t>
      </w:r>
      <w:r>
        <w:br/>
      </w:r>
      <w:r>
        <w:rPr>
          <w:rFonts w:ascii="Times New Roman"/>
          <w:b w:val="false"/>
          <w:i w:val="false"/>
          <w:color w:val="000000"/>
          <w:sz w:val="28"/>
        </w:rPr>
        <w:t xml:space="preserve">
            государст- </w:t>
      </w:r>
      <w:r>
        <w:br/>
      </w:r>
      <w:r>
        <w:rPr>
          <w:rFonts w:ascii="Times New Roman"/>
          <w:b w:val="false"/>
          <w:i w:val="false"/>
          <w:color w:val="000000"/>
          <w:sz w:val="28"/>
        </w:rPr>
        <w:t xml:space="preserve">
            венным обра- </w:t>
      </w:r>
      <w:r>
        <w:br/>
      </w:r>
      <w:r>
        <w:rPr>
          <w:rFonts w:ascii="Times New Roman"/>
          <w:b w:val="false"/>
          <w:i w:val="false"/>
          <w:color w:val="000000"/>
          <w:sz w:val="28"/>
        </w:rPr>
        <w:t xml:space="preserve">
            зовательным </w:t>
      </w:r>
      <w:r>
        <w:br/>
      </w:r>
      <w:r>
        <w:rPr>
          <w:rFonts w:ascii="Times New Roman"/>
          <w:b w:val="false"/>
          <w:i w:val="false"/>
          <w:color w:val="000000"/>
          <w:sz w:val="28"/>
        </w:rPr>
        <w:t xml:space="preserve">
            кредитам) </w:t>
      </w:r>
      <w:r>
        <w:br/>
      </w:r>
      <w:r>
        <w:rPr>
          <w:rFonts w:ascii="Times New Roman"/>
          <w:b w:val="false"/>
          <w:i w:val="false"/>
          <w:color w:val="000000"/>
          <w:sz w:val="28"/>
        </w:rPr>
        <w:t xml:space="preserve">
            (пед. кадры </w:t>
      </w:r>
      <w:r>
        <w:br/>
      </w:r>
      <w:r>
        <w:rPr>
          <w:rFonts w:ascii="Times New Roman"/>
          <w:b w:val="false"/>
          <w:i w:val="false"/>
          <w:color w:val="000000"/>
          <w:sz w:val="28"/>
        </w:rPr>
        <w:t xml:space="preserve">
            для сельских </w:t>
      </w:r>
      <w:r>
        <w:br/>
      </w:r>
      <w:r>
        <w:rPr>
          <w:rFonts w:ascii="Times New Roman"/>
          <w:b w:val="false"/>
          <w:i w:val="false"/>
          <w:color w:val="000000"/>
          <w:sz w:val="28"/>
        </w:rPr>
        <w:t xml:space="preserve">
            школ) </w:t>
      </w:r>
    </w:p>
    <w:p>
      <w:pPr>
        <w:spacing w:after="0"/>
        <w:ind w:left="0"/>
        <w:jc w:val="both"/>
      </w:pPr>
      <w:r>
        <w:rPr>
          <w:rFonts w:ascii="Times New Roman"/>
          <w:b w:val="false"/>
          <w:i w:val="false"/>
          <w:color w:val="000000"/>
          <w:sz w:val="28"/>
        </w:rPr>
        <w:t xml:space="preserve">Трансферты  строитель-     5210000   5143100   4555700 Перевод школ </w:t>
      </w:r>
      <w:r>
        <w:br/>
      </w:r>
      <w:r>
        <w:rPr>
          <w:rFonts w:ascii="Times New Roman"/>
          <w:b w:val="false"/>
          <w:i w:val="false"/>
          <w:color w:val="000000"/>
          <w:sz w:val="28"/>
        </w:rPr>
        <w:t xml:space="preserve">
местным     ство объек-                                в типовые </w:t>
      </w:r>
      <w:r>
        <w:br/>
      </w:r>
      <w:r>
        <w:rPr>
          <w:rFonts w:ascii="Times New Roman"/>
          <w:b w:val="false"/>
          <w:i w:val="false"/>
          <w:color w:val="000000"/>
          <w:sz w:val="28"/>
        </w:rPr>
        <w:t xml:space="preserve">
бюджетам    тов образо-                                здания, по- </w:t>
      </w:r>
      <w:r>
        <w:br/>
      </w:r>
      <w:r>
        <w:rPr>
          <w:rFonts w:ascii="Times New Roman"/>
          <w:b w:val="false"/>
          <w:i w:val="false"/>
          <w:color w:val="000000"/>
          <w:sz w:val="28"/>
        </w:rPr>
        <w:t xml:space="preserve">
на:         вания                                      вышения ре- </w:t>
      </w:r>
      <w:r>
        <w:br/>
      </w:r>
      <w:r>
        <w:rPr>
          <w:rFonts w:ascii="Times New Roman"/>
          <w:b w:val="false"/>
          <w:i w:val="false"/>
          <w:color w:val="000000"/>
          <w:sz w:val="28"/>
        </w:rPr>
        <w:t xml:space="preserve">
                                                       сурсного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образова- </w:t>
      </w:r>
      <w:r>
        <w:br/>
      </w:r>
      <w:r>
        <w:rPr>
          <w:rFonts w:ascii="Times New Roman"/>
          <w:b w:val="false"/>
          <w:i w:val="false"/>
          <w:color w:val="000000"/>
          <w:sz w:val="28"/>
        </w:rPr>
        <w:t xml:space="preserve">
                                                       тельного </w:t>
      </w:r>
      <w:r>
        <w:br/>
      </w: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4.2. Здра-                 4330000   4356900   4944300     х </w:t>
      </w:r>
      <w:r>
        <w:br/>
      </w:r>
      <w:r>
        <w:rPr>
          <w:rFonts w:ascii="Times New Roman"/>
          <w:b w:val="false"/>
          <w:i w:val="false"/>
          <w:color w:val="000000"/>
          <w:sz w:val="28"/>
        </w:rPr>
        <w:t xml:space="preserve">
воохранение </w:t>
      </w:r>
    </w:p>
    <w:p>
      <w:pPr>
        <w:spacing w:after="0"/>
        <w:ind w:left="0"/>
        <w:jc w:val="both"/>
      </w:pPr>
      <w:r>
        <w:rPr>
          <w:rFonts w:ascii="Times New Roman"/>
          <w:b w:val="false"/>
          <w:i w:val="false"/>
          <w:color w:val="000000"/>
          <w:sz w:val="28"/>
        </w:rPr>
        <w:t xml:space="preserve">Трансферты                 4330000   4356900   4944300 Создание ус- </w:t>
      </w:r>
      <w:r>
        <w:br/>
      </w:r>
      <w:r>
        <w:rPr>
          <w:rFonts w:ascii="Times New Roman"/>
          <w:b w:val="false"/>
          <w:i w:val="false"/>
          <w:color w:val="000000"/>
          <w:sz w:val="28"/>
        </w:rPr>
        <w:t xml:space="preserve">
местным                                                ловий для </w:t>
      </w:r>
      <w:r>
        <w:br/>
      </w:r>
      <w:r>
        <w:rPr>
          <w:rFonts w:ascii="Times New Roman"/>
          <w:b w:val="false"/>
          <w:i w:val="false"/>
          <w:color w:val="000000"/>
          <w:sz w:val="28"/>
        </w:rPr>
        <w:t xml:space="preserve">
бюджетам                                               удовлетворе- </w:t>
      </w:r>
      <w:r>
        <w:br/>
      </w:r>
      <w:r>
        <w:rPr>
          <w:rFonts w:ascii="Times New Roman"/>
          <w:b w:val="false"/>
          <w:i w:val="false"/>
          <w:color w:val="000000"/>
          <w:sz w:val="28"/>
        </w:rPr>
        <w:t xml:space="preserve">
на:                                                    ния потреб- </w:t>
      </w:r>
      <w:r>
        <w:br/>
      </w:r>
      <w:r>
        <w:rPr>
          <w:rFonts w:ascii="Times New Roman"/>
          <w:b w:val="false"/>
          <w:i w:val="false"/>
          <w:color w:val="000000"/>
          <w:sz w:val="28"/>
        </w:rPr>
        <w:t xml:space="preserve">
                                                       ностей насе- </w:t>
      </w:r>
      <w:r>
        <w:br/>
      </w:r>
      <w:r>
        <w:rPr>
          <w:rFonts w:ascii="Times New Roman"/>
          <w:b w:val="false"/>
          <w:i w:val="false"/>
          <w:color w:val="000000"/>
          <w:sz w:val="28"/>
        </w:rPr>
        <w:t xml:space="preserve">
                                                       ления в ме- </w:t>
      </w:r>
      <w:r>
        <w:br/>
      </w:r>
      <w:r>
        <w:rPr>
          <w:rFonts w:ascii="Times New Roman"/>
          <w:b w:val="false"/>
          <w:i w:val="false"/>
          <w:color w:val="000000"/>
          <w:sz w:val="28"/>
        </w:rPr>
        <w:t xml:space="preserve">
                                                       дицинской </w:t>
      </w:r>
      <w:r>
        <w:br/>
      </w:r>
      <w:r>
        <w:rPr>
          <w:rFonts w:ascii="Times New Roman"/>
          <w:b w:val="false"/>
          <w:i w:val="false"/>
          <w:color w:val="000000"/>
          <w:sz w:val="28"/>
        </w:rPr>
        <w:t xml:space="preserve">
                                                       помощи. </w:t>
      </w:r>
      <w:r>
        <w:br/>
      </w:r>
      <w:r>
        <w:rPr>
          <w:rFonts w:ascii="Times New Roman"/>
          <w:b w:val="false"/>
          <w:i w:val="false"/>
          <w:color w:val="000000"/>
          <w:sz w:val="28"/>
        </w:rPr>
        <w:t xml:space="preserve">
                                                       Улучшение </w:t>
      </w:r>
      <w:r>
        <w:br/>
      </w:r>
      <w:r>
        <w:rPr>
          <w:rFonts w:ascii="Times New Roman"/>
          <w:b w:val="false"/>
          <w:i w:val="false"/>
          <w:color w:val="000000"/>
          <w:sz w:val="28"/>
        </w:rPr>
        <w:t xml:space="preserve">
                                                       материально- </w:t>
      </w:r>
      <w:r>
        <w:br/>
      </w:r>
      <w:r>
        <w:rPr>
          <w:rFonts w:ascii="Times New Roman"/>
          <w:b w:val="false"/>
          <w:i w:val="false"/>
          <w:color w:val="000000"/>
          <w:sz w:val="28"/>
        </w:rPr>
        <w:t xml:space="preserve">
                                                       технической </w:t>
      </w:r>
      <w:r>
        <w:br/>
      </w:r>
      <w:r>
        <w:rPr>
          <w:rFonts w:ascii="Times New Roman"/>
          <w:b w:val="false"/>
          <w:i w:val="false"/>
          <w:color w:val="000000"/>
          <w:sz w:val="28"/>
        </w:rPr>
        <w:t xml:space="preserve">
                                                       базы </w:t>
      </w:r>
    </w:p>
    <w:p>
      <w:pPr>
        <w:spacing w:after="0"/>
        <w:ind w:left="0"/>
        <w:jc w:val="both"/>
      </w:pPr>
      <w:r>
        <w:rPr>
          <w:rFonts w:ascii="Times New Roman"/>
          <w:b w:val="false"/>
          <w:i w:val="false"/>
          <w:color w:val="000000"/>
          <w:sz w:val="28"/>
        </w:rPr>
        <w:t xml:space="preserve">            строитель-     3659300   3016200   4329310 </w:t>
      </w:r>
      <w:r>
        <w:br/>
      </w:r>
      <w:r>
        <w:rPr>
          <w:rFonts w:ascii="Times New Roman"/>
          <w:b w:val="false"/>
          <w:i w:val="false"/>
          <w:color w:val="000000"/>
          <w:sz w:val="28"/>
        </w:rPr>
        <w:t xml:space="preserve">
            ство объек- </w:t>
      </w:r>
      <w:r>
        <w:br/>
      </w:r>
      <w:r>
        <w:rPr>
          <w:rFonts w:ascii="Times New Roman"/>
          <w:b w:val="false"/>
          <w:i w:val="false"/>
          <w:color w:val="000000"/>
          <w:sz w:val="28"/>
        </w:rPr>
        <w:t xml:space="preserve">
            тов здра- </w:t>
      </w:r>
      <w:r>
        <w:br/>
      </w:r>
      <w:r>
        <w:rPr>
          <w:rFonts w:ascii="Times New Roman"/>
          <w:b w:val="false"/>
          <w:i w:val="false"/>
          <w:color w:val="000000"/>
          <w:sz w:val="28"/>
        </w:rPr>
        <w:t xml:space="preserve">
            воохранения </w:t>
      </w:r>
    </w:p>
    <w:p>
      <w:pPr>
        <w:spacing w:after="0"/>
        <w:ind w:left="0"/>
        <w:jc w:val="both"/>
      </w:pPr>
      <w:r>
        <w:rPr>
          <w:rFonts w:ascii="Times New Roman"/>
          <w:b w:val="false"/>
          <w:i w:val="false"/>
          <w:color w:val="000000"/>
          <w:sz w:val="28"/>
        </w:rPr>
        <w:t xml:space="preserve">            телемедицину    670700   1340700    614990 </w:t>
      </w:r>
    </w:p>
    <w:p>
      <w:pPr>
        <w:spacing w:after="0"/>
        <w:ind w:left="0"/>
        <w:jc w:val="both"/>
      </w:pPr>
      <w:r>
        <w:rPr>
          <w:rFonts w:ascii="Times New Roman"/>
          <w:b w:val="false"/>
          <w:i w:val="false"/>
          <w:color w:val="000000"/>
          <w:sz w:val="28"/>
        </w:rPr>
        <w:t xml:space="preserve">4.3. Куль-                 1283549   1581549   1881549      х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            Проведение     1283549   1581549   1881549      х </w:t>
      </w:r>
      <w:r>
        <w:br/>
      </w:r>
      <w:r>
        <w:rPr>
          <w:rFonts w:ascii="Times New Roman"/>
          <w:b w:val="false"/>
          <w:i w:val="false"/>
          <w:color w:val="000000"/>
          <w:sz w:val="28"/>
        </w:rPr>
        <w:t xml:space="preserve">
            государст- </w:t>
      </w:r>
      <w:r>
        <w:br/>
      </w:r>
      <w:r>
        <w:rPr>
          <w:rFonts w:ascii="Times New Roman"/>
          <w:b w:val="false"/>
          <w:i w:val="false"/>
          <w:color w:val="000000"/>
          <w:sz w:val="28"/>
        </w:rPr>
        <w:t xml:space="preserve">
            венной ин- </w:t>
      </w:r>
      <w:r>
        <w:br/>
      </w:r>
      <w:r>
        <w:rPr>
          <w:rFonts w:ascii="Times New Roman"/>
          <w:b w:val="false"/>
          <w:i w:val="false"/>
          <w:color w:val="000000"/>
          <w:sz w:val="28"/>
        </w:rPr>
        <w:t xml:space="preserve">
            формационной </w:t>
      </w:r>
      <w:r>
        <w:br/>
      </w:r>
      <w:r>
        <w:rPr>
          <w:rFonts w:ascii="Times New Roman"/>
          <w:b w:val="false"/>
          <w:i w:val="false"/>
          <w:color w:val="000000"/>
          <w:sz w:val="28"/>
        </w:rPr>
        <w:t xml:space="preserve">
            политики </w:t>
      </w:r>
      <w:r>
        <w:br/>
      </w:r>
      <w:r>
        <w:rPr>
          <w:rFonts w:ascii="Times New Roman"/>
          <w:b w:val="false"/>
          <w:i w:val="false"/>
          <w:color w:val="000000"/>
          <w:sz w:val="28"/>
        </w:rPr>
        <w:t xml:space="preserve">
            через теле- </w:t>
      </w:r>
      <w:r>
        <w:br/>
      </w:r>
      <w:r>
        <w:rPr>
          <w:rFonts w:ascii="Times New Roman"/>
          <w:b w:val="false"/>
          <w:i w:val="false"/>
          <w:color w:val="000000"/>
          <w:sz w:val="28"/>
        </w:rPr>
        <w:t xml:space="preserve">
            радиовещание </w:t>
      </w:r>
    </w:p>
    <w:p>
      <w:pPr>
        <w:spacing w:after="0"/>
        <w:ind w:left="0"/>
        <w:jc w:val="both"/>
      </w:pPr>
      <w:r>
        <w:rPr>
          <w:rFonts w:ascii="Times New Roman"/>
          <w:b w:val="false"/>
          <w:i w:val="false"/>
          <w:color w:val="000000"/>
          <w:sz w:val="28"/>
        </w:rPr>
        <w:t xml:space="preserve">            в т.ч.:         564983    564983    564983 Обеспечение </w:t>
      </w:r>
      <w:r>
        <w:br/>
      </w:r>
      <w:r>
        <w:rPr>
          <w:rFonts w:ascii="Times New Roman"/>
          <w:b w:val="false"/>
          <w:i w:val="false"/>
          <w:color w:val="000000"/>
          <w:sz w:val="28"/>
        </w:rPr>
        <w:t xml:space="preserve">
            обеспечение                                100%-ного </w:t>
      </w:r>
      <w:r>
        <w:br/>
      </w:r>
      <w:r>
        <w:rPr>
          <w:rFonts w:ascii="Times New Roman"/>
          <w:b w:val="false"/>
          <w:i w:val="false"/>
          <w:color w:val="000000"/>
          <w:sz w:val="28"/>
        </w:rPr>
        <w:t xml:space="preserve">
            100%-ного                                  охвата </w:t>
      </w:r>
      <w:r>
        <w:br/>
      </w:r>
      <w:r>
        <w:rPr>
          <w:rFonts w:ascii="Times New Roman"/>
          <w:b w:val="false"/>
          <w:i w:val="false"/>
          <w:color w:val="000000"/>
          <w:sz w:val="28"/>
        </w:rPr>
        <w:t xml:space="preserve">
            охвата                                     программой </w:t>
      </w:r>
      <w:r>
        <w:br/>
      </w:r>
      <w:r>
        <w:rPr>
          <w:rFonts w:ascii="Times New Roman"/>
          <w:b w:val="false"/>
          <w:i w:val="false"/>
          <w:color w:val="000000"/>
          <w:sz w:val="28"/>
        </w:rPr>
        <w:t xml:space="preserve">
            программой                                 телевидения </w:t>
      </w:r>
      <w:r>
        <w:br/>
      </w:r>
      <w:r>
        <w:rPr>
          <w:rFonts w:ascii="Times New Roman"/>
          <w:b w:val="false"/>
          <w:i w:val="false"/>
          <w:color w:val="000000"/>
          <w:sz w:val="28"/>
        </w:rPr>
        <w:t xml:space="preserve">
            телевидения                                "Хабар" </w:t>
      </w:r>
      <w:r>
        <w:br/>
      </w:r>
      <w:r>
        <w:rPr>
          <w:rFonts w:ascii="Times New Roman"/>
          <w:b w:val="false"/>
          <w:i w:val="false"/>
          <w:color w:val="000000"/>
          <w:sz w:val="28"/>
        </w:rPr>
        <w:t xml:space="preserve">
            "Хабар" </w:t>
      </w:r>
    </w:p>
    <w:p>
      <w:pPr>
        <w:spacing w:after="0"/>
        <w:ind w:left="0"/>
        <w:jc w:val="both"/>
      </w:pPr>
      <w:r>
        <w:rPr>
          <w:rFonts w:ascii="Times New Roman"/>
          <w:b w:val="false"/>
          <w:i w:val="false"/>
          <w:color w:val="000000"/>
          <w:sz w:val="28"/>
        </w:rPr>
        <w:t xml:space="preserve">            обеспечение     387520    685520    985520 Обеспечение </w:t>
      </w:r>
      <w:r>
        <w:br/>
      </w:r>
      <w:r>
        <w:rPr>
          <w:rFonts w:ascii="Times New Roman"/>
          <w:b w:val="false"/>
          <w:i w:val="false"/>
          <w:color w:val="000000"/>
          <w:sz w:val="28"/>
        </w:rPr>
        <w:t xml:space="preserve">
            100%-ного                                  100%-ного </w:t>
      </w:r>
      <w:r>
        <w:br/>
      </w:r>
      <w:r>
        <w:rPr>
          <w:rFonts w:ascii="Times New Roman"/>
          <w:b w:val="false"/>
          <w:i w:val="false"/>
          <w:color w:val="000000"/>
          <w:sz w:val="28"/>
        </w:rPr>
        <w:t xml:space="preserve">
            охвата                                     охвата </w:t>
      </w:r>
      <w:r>
        <w:br/>
      </w:r>
      <w:r>
        <w:rPr>
          <w:rFonts w:ascii="Times New Roman"/>
          <w:b w:val="false"/>
          <w:i w:val="false"/>
          <w:color w:val="000000"/>
          <w:sz w:val="28"/>
        </w:rPr>
        <w:t xml:space="preserve">
            программой                                 программой </w:t>
      </w:r>
      <w:r>
        <w:br/>
      </w:r>
      <w:r>
        <w:rPr>
          <w:rFonts w:ascii="Times New Roman"/>
          <w:b w:val="false"/>
          <w:i w:val="false"/>
          <w:color w:val="000000"/>
          <w:sz w:val="28"/>
        </w:rPr>
        <w:t xml:space="preserve">
            телевидения                                телевидения </w:t>
      </w:r>
      <w:r>
        <w:br/>
      </w:r>
      <w:r>
        <w:rPr>
          <w:rFonts w:ascii="Times New Roman"/>
          <w:b w:val="false"/>
          <w:i w:val="false"/>
          <w:color w:val="000000"/>
          <w:sz w:val="28"/>
        </w:rPr>
        <w:t xml:space="preserve">
            Казахстан                                  "Казахстан" </w:t>
      </w:r>
    </w:p>
    <w:p>
      <w:pPr>
        <w:spacing w:after="0"/>
        <w:ind w:left="0"/>
        <w:jc w:val="both"/>
      </w:pPr>
      <w:r>
        <w:rPr>
          <w:rFonts w:ascii="Times New Roman"/>
          <w:b w:val="false"/>
          <w:i w:val="false"/>
          <w:color w:val="000000"/>
          <w:sz w:val="28"/>
        </w:rPr>
        <w:t xml:space="preserve">            обеспечение     331046    331046    331046 Обеспечение </w:t>
      </w:r>
      <w:r>
        <w:br/>
      </w:r>
      <w:r>
        <w:rPr>
          <w:rFonts w:ascii="Times New Roman"/>
          <w:b w:val="false"/>
          <w:i w:val="false"/>
          <w:color w:val="000000"/>
          <w:sz w:val="28"/>
        </w:rPr>
        <w:t xml:space="preserve">
            100%-ного                                  100%-ного </w:t>
      </w:r>
      <w:r>
        <w:br/>
      </w:r>
      <w:r>
        <w:rPr>
          <w:rFonts w:ascii="Times New Roman"/>
          <w:b w:val="false"/>
          <w:i w:val="false"/>
          <w:color w:val="000000"/>
          <w:sz w:val="28"/>
        </w:rPr>
        <w:t xml:space="preserve">
            охвата                                     охвата </w:t>
      </w:r>
      <w:r>
        <w:br/>
      </w:r>
      <w:r>
        <w:rPr>
          <w:rFonts w:ascii="Times New Roman"/>
          <w:b w:val="false"/>
          <w:i w:val="false"/>
          <w:color w:val="000000"/>
          <w:sz w:val="28"/>
        </w:rPr>
        <w:t xml:space="preserve">
            программой                                 программой </w:t>
      </w:r>
      <w:r>
        <w:br/>
      </w:r>
      <w:r>
        <w:rPr>
          <w:rFonts w:ascii="Times New Roman"/>
          <w:b w:val="false"/>
          <w:i w:val="false"/>
          <w:color w:val="000000"/>
          <w:sz w:val="28"/>
        </w:rPr>
        <w:t xml:space="preserve">
            Казахского                                 Казахского </w:t>
      </w:r>
      <w:r>
        <w:br/>
      </w:r>
      <w:r>
        <w:rPr>
          <w:rFonts w:ascii="Times New Roman"/>
          <w:b w:val="false"/>
          <w:i w:val="false"/>
          <w:color w:val="000000"/>
          <w:sz w:val="28"/>
        </w:rPr>
        <w:t xml:space="preserve">
            радио                                      радио </w:t>
      </w:r>
    </w:p>
    <w:p>
      <w:pPr>
        <w:spacing w:after="0"/>
        <w:ind w:left="0"/>
        <w:jc w:val="both"/>
      </w:pPr>
      <w:r>
        <w:rPr>
          <w:rFonts w:ascii="Times New Roman"/>
          <w:b w:val="false"/>
          <w:i w:val="false"/>
          <w:color w:val="000000"/>
          <w:sz w:val="28"/>
        </w:rPr>
        <w:t xml:space="preserve">4.4. Спорт,                   9000      9500     10000     х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            Проведение        9000      9500     10000 Проведение </w:t>
      </w:r>
      <w:r>
        <w:br/>
      </w:r>
      <w:r>
        <w:rPr>
          <w:rFonts w:ascii="Times New Roman"/>
          <w:b w:val="false"/>
          <w:i w:val="false"/>
          <w:color w:val="000000"/>
          <w:sz w:val="28"/>
        </w:rPr>
        <w:t xml:space="preserve">
            социально                                  республикан- </w:t>
      </w:r>
      <w:r>
        <w:br/>
      </w:r>
      <w:r>
        <w:rPr>
          <w:rFonts w:ascii="Times New Roman"/>
          <w:b w:val="false"/>
          <w:i w:val="false"/>
          <w:color w:val="000000"/>
          <w:sz w:val="28"/>
        </w:rPr>
        <w:t xml:space="preserve">
            значимых                                   ских сорев- </w:t>
      </w:r>
      <w:r>
        <w:br/>
      </w:r>
      <w:r>
        <w:rPr>
          <w:rFonts w:ascii="Times New Roman"/>
          <w:b w:val="false"/>
          <w:i w:val="false"/>
          <w:color w:val="000000"/>
          <w:sz w:val="28"/>
        </w:rPr>
        <w:t xml:space="preserve">
            спортивных                                 нований </w:t>
      </w:r>
      <w:r>
        <w:br/>
      </w:r>
      <w:r>
        <w:rPr>
          <w:rFonts w:ascii="Times New Roman"/>
          <w:b w:val="false"/>
          <w:i w:val="false"/>
          <w:color w:val="000000"/>
          <w:sz w:val="28"/>
        </w:rPr>
        <w:t xml:space="preserve">
            мероприятий                                среди сель- </w:t>
      </w:r>
      <w:r>
        <w:br/>
      </w:r>
      <w:r>
        <w:rPr>
          <w:rFonts w:ascii="Times New Roman"/>
          <w:b w:val="false"/>
          <w:i w:val="false"/>
          <w:color w:val="000000"/>
          <w:sz w:val="28"/>
        </w:rPr>
        <w:t xml:space="preserve">
                                                       ских спорт- </w:t>
      </w:r>
      <w:r>
        <w:br/>
      </w:r>
      <w:r>
        <w:rPr>
          <w:rFonts w:ascii="Times New Roman"/>
          <w:b w:val="false"/>
          <w:i w:val="false"/>
          <w:color w:val="000000"/>
          <w:sz w:val="28"/>
        </w:rPr>
        <w:t xml:space="preserve">
                                                       сменов по </w:t>
      </w:r>
      <w:r>
        <w:br/>
      </w:r>
      <w:r>
        <w:rPr>
          <w:rFonts w:ascii="Times New Roman"/>
          <w:b w:val="false"/>
          <w:i w:val="false"/>
          <w:color w:val="000000"/>
          <w:sz w:val="28"/>
        </w:rPr>
        <w:t xml:space="preserve">
                                                       различным </w:t>
      </w:r>
      <w:r>
        <w:br/>
      </w:r>
      <w:r>
        <w:rPr>
          <w:rFonts w:ascii="Times New Roman"/>
          <w:b w:val="false"/>
          <w:i w:val="false"/>
          <w:color w:val="000000"/>
          <w:sz w:val="28"/>
        </w:rPr>
        <w:t xml:space="preserve">
                                                       видам спорта </w:t>
      </w:r>
    </w:p>
    <w:p>
      <w:pPr>
        <w:spacing w:after="0"/>
        <w:ind w:left="0"/>
        <w:jc w:val="both"/>
      </w:pPr>
      <w:r>
        <w:rPr>
          <w:rFonts w:ascii="Times New Roman"/>
          <w:b w:val="false"/>
          <w:i w:val="false"/>
          <w:color w:val="000000"/>
          <w:sz w:val="28"/>
        </w:rPr>
        <w:t xml:space="preserve">5. Обеспе-                   10000     30000     30000      х </w:t>
      </w:r>
      <w:r>
        <w:br/>
      </w:r>
      <w:r>
        <w:rPr>
          <w:rFonts w:ascii="Times New Roman"/>
          <w:b w:val="false"/>
          <w:i w:val="false"/>
          <w:color w:val="000000"/>
          <w:sz w:val="28"/>
        </w:rPr>
        <w:t xml:space="preserve">
чение эко- </w:t>
      </w:r>
      <w:r>
        <w:br/>
      </w:r>
      <w:r>
        <w:rPr>
          <w:rFonts w:ascii="Times New Roman"/>
          <w:b w:val="false"/>
          <w:i w:val="false"/>
          <w:color w:val="000000"/>
          <w:sz w:val="28"/>
        </w:rPr>
        <w:t xml:space="preserve">
логической </w:t>
      </w:r>
      <w:r>
        <w:br/>
      </w:r>
      <w:r>
        <w:rPr>
          <w:rFonts w:ascii="Times New Roman"/>
          <w:b w:val="false"/>
          <w:i w:val="false"/>
          <w:color w:val="000000"/>
          <w:sz w:val="28"/>
        </w:rPr>
        <w:t xml:space="preserve">
безопас- </w:t>
      </w:r>
      <w:r>
        <w:br/>
      </w:r>
      <w:r>
        <w:rPr>
          <w:rFonts w:ascii="Times New Roman"/>
          <w:b w:val="false"/>
          <w:i w:val="false"/>
          <w:color w:val="000000"/>
          <w:sz w:val="28"/>
        </w:rPr>
        <w:t xml:space="preserve">
ности </w:t>
      </w:r>
    </w:p>
    <w:p>
      <w:pPr>
        <w:spacing w:after="0"/>
        <w:ind w:left="0"/>
        <w:jc w:val="both"/>
      </w:pPr>
      <w:r>
        <w:rPr>
          <w:rFonts w:ascii="Times New Roman"/>
          <w:b w:val="false"/>
          <w:i w:val="false"/>
          <w:color w:val="000000"/>
          <w:sz w:val="28"/>
        </w:rPr>
        <w:t xml:space="preserve">            Эколого-         10000     30000     30000 Паспортиза- </w:t>
      </w:r>
      <w:r>
        <w:br/>
      </w:r>
      <w:r>
        <w:rPr>
          <w:rFonts w:ascii="Times New Roman"/>
          <w:b w:val="false"/>
          <w:i w:val="false"/>
          <w:color w:val="000000"/>
          <w:sz w:val="28"/>
        </w:rPr>
        <w:t xml:space="preserve">
            демографи-                                 ция админи- </w:t>
      </w:r>
      <w:r>
        <w:br/>
      </w:r>
      <w:r>
        <w:rPr>
          <w:rFonts w:ascii="Times New Roman"/>
          <w:b w:val="false"/>
          <w:i w:val="false"/>
          <w:color w:val="000000"/>
          <w:sz w:val="28"/>
        </w:rPr>
        <w:t xml:space="preserve">
            ческое                                     стративных </w:t>
      </w:r>
      <w:r>
        <w:br/>
      </w:r>
      <w:r>
        <w:rPr>
          <w:rFonts w:ascii="Times New Roman"/>
          <w:b w:val="false"/>
          <w:i w:val="false"/>
          <w:color w:val="000000"/>
          <w:sz w:val="28"/>
        </w:rPr>
        <w:t xml:space="preserve">
            обследование                               районов, </w:t>
      </w:r>
      <w:r>
        <w:br/>
      </w:r>
      <w:r>
        <w:rPr>
          <w:rFonts w:ascii="Times New Roman"/>
          <w:b w:val="false"/>
          <w:i w:val="false"/>
          <w:color w:val="000000"/>
          <w:sz w:val="28"/>
        </w:rPr>
        <w:t xml:space="preserve">
            сельских                                   выдача эко- </w:t>
      </w:r>
      <w:r>
        <w:br/>
      </w:r>
      <w:r>
        <w:rPr>
          <w:rFonts w:ascii="Times New Roman"/>
          <w:b w:val="false"/>
          <w:i w:val="false"/>
          <w:color w:val="000000"/>
          <w:sz w:val="28"/>
        </w:rPr>
        <w:t xml:space="preserve">
            территорий с                               логического </w:t>
      </w:r>
      <w:r>
        <w:br/>
      </w:r>
      <w:r>
        <w:rPr>
          <w:rFonts w:ascii="Times New Roman"/>
          <w:b w:val="false"/>
          <w:i w:val="false"/>
          <w:color w:val="000000"/>
          <w:sz w:val="28"/>
        </w:rPr>
        <w:t xml:space="preserve">
            целью созда-                               паспорта, </w:t>
      </w:r>
      <w:r>
        <w:br/>
      </w:r>
      <w:r>
        <w:rPr>
          <w:rFonts w:ascii="Times New Roman"/>
          <w:b w:val="false"/>
          <w:i w:val="false"/>
          <w:color w:val="000000"/>
          <w:sz w:val="28"/>
        </w:rPr>
        <w:t xml:space="preserve">
            ния экологи-                               характере- </w:t>
      </w:r>
      <w:r>
        <w:br/>
      </w:r>
      <w:r>
        <w:rPr>
          <w:rFonts w:ascii="Times New Roman"/>
          <w:b w:val="false"/>
          <w:i w:val="false"/>
          <w:color w:val="000000"/>
          <w:sz w:val="28"/>
        </w:rPr>
        <w:t xml:space="preserve">
            ческих пас-                                зующего </w:t>
      </w:r>
      <w:r>
        <w:br/>
      </w:r>
      <w:r>
        <w:rPr>
          <w:rFonts w:ascii="Times New Roman"/>
          <w:b w:val="false"/>
          <w:i w:val="false"/>
          <w:color w:val="000000"/>
          <w:sz w:val="28"/>
        </w:rPr>
        <w:t xml:space="preserve">
            портов адми-                               экологичес- </w:t>
      </w:r>
      <w:r>
        <w:br/>
      </w:r>
      <w:r>
        <w:rPr>
          <w:rFonts w:ascii="Times New Roman"/>
          <w:b w:val="false"/>
          <w:i w:val="false"/>
          <w:color w:val="000000"/>
          <w:sz w:val="28"/>
        </w:rPr>
        <w:t xml:space="preserve">
            нистративных                               кую ситуа- </w:t>
      </w:r>
      <w:r>
        <w:br/>
      </w:r>
      <w:r>
        <w:rPr>
          <w:rFonts w:ascii="Times New Roman"/>
          <w:b w:val="false"/>
          <w:i w:val="false"/>
          <w:color w:val="000000"/>
          <w:sz w:val="28"/>
        </w:rPr>
        <w:t xml:space="preserve">
            районов                                    цию в рес- </w:t>
      </w:r>
      <w:r>
        <w:br/>
      </w:r>
      <w:r>
        <w:rPr>
          <w:rFonts w:ascii="Times New Roman"/>
          <w:b w:val="false"/>
          <w:i w:val="false"/>
          <w:color w:val="000000"/>
          <w:sz w:val="28"/>
        </w:rPr>
        <w:t xml:space="preserve">
            Республики                                 публике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6. Земель-                  500000    600000    900000 </w:t>
      </w:r>
      <w:r>
        <w:br/>
      </w:r>
      <w:r>
        <w:rPr>
          <w:rFonts w:ascii="Times New Roman"/>
          <w:b w:val="false"/>
          <w:i w:val="false"/>
          <w:color w:val="000000"/>
          <w:sz w:val="28"/>
        </w:rPr>
        <w:t xml:space="preserve">
ные отно- </w:t>
      </w:r>
      <w:r>
        <w:br/>
      </w:r>
      <w:r>
        <w:rPr>
          <w:rFonts w:ascii="Times New Roman"/>
          <w:b w:val="false"/>
          <w:i w:val="false"/>
          <w:color w:val="000000"/>
          <w:sz w:val="28"/>
        </w:rPr>
        <w:t xml:space="preserve">
шения       </w:t>
      </w:r>
    </w:p>
    <w:p>
      <w:pPr>
        <w:spacing w:after="0"/>
        <w:ind w:left="0"/>
        <w:jc w:val="both"/>
      </w:pPr>
      <w:r>
        <w:rPr>
          <w:rFonts w:ascii="Times New Roman"/>
          <w:b w:val="false"/>
          <w:i w:val="false"/>
          <w:color w:val="000000"/>
          <w:sz w:val="28"/>
        </w:rPr>
        <w:t xml:space="preserve">            Обеспечение     245000    270000    300000 Обеспечение </w:t>
      </w:r>
      <w:r>
        <w:br/>
      </w:r>
      <w:r>
        <w:rPr>
          <w:rFonts w:ascii="Times New Roman"/>
          <w:b w:val="false"/>
          <w:i w:val="false"/>
          <w:color w:val="000000"/>
          <w:sz w:val="28"/>
        </w:rPr>
        <w:t xml:space="preserve">
            картографи-                                картографи- </w:t>
      </w:r>
      <w:r>
        <w:br/>
      </w:r>
      <w:r>
        <w:rPr>
          <w:rFonts w:ascii="Times New Roman"/>
          <w:b w:val="false"/>
          <w:i w:val="false"/>
          <w:color w:val="000000"/>
          <w:sz w:val="28"/>
        </w:rPr>
        <w:t xml:space="preserve">
            ческими                                    ческими ма- </w:t>
      </w:r>
      <w:r>
        <w:br/>
      </w:r>
      <w:r>
        <w:rPr>
          <w:rFonts w:ascii="Times New Roman"/>
          <w:b w:val="false"/>
          <w:i w:val="false"/>
          <w:color w:val="000000"/>
          <w:sz w:val="28"/>
        </w:rPr>
        <w:t xml:space="preserve">
            материалами                                териалами </w:t>
      </w:r>
      <w:r>
        <w:br/>
      </w:r>
      <w:r>
        <w:rPr>
          <w:rFonts w:ascii="Times New Roman"/>
          <w:b w:val="false"/>
          <w:i w:val="false"/>
          <w:color w:val="000000"/>
          <w:sz w:val="28"/>
        </w:rPr>
        <w:t xml:space="preserve">
            сельских                                   сельских </w:t>
      </w:r>
      <w:r>
        <w:br/>
      </w:r>
      <w:r>
        <w:rPr>
          <w:rFonts w:ascii="Times New Roman"/>
          <w:b w:val="false"/>
          <w:i w:val="false"/>
          <w:color w:val="000000"/>
          <w:sz w:val="28"/>
        </w:rPr>
        <w:t xml:space="preserve">
            населенных                                 населенных </w:t>
      </w:r>
      <w:r>
        <w:br/>
      </w:r>
      <w:r>
        <w:rPr>
          <w:rFonts w:ascii="Times New Roman"/>
          <w:b w:val="false"/>
          <w:i w:val="false"/>
          <w:color w:val="000000"/>
          <w:sz w:val="28"/>
        </w:rPr>
        <w:t xml:space="preserve">
            пунктов                                    пунктов. </w:t>
      </w:r>
      <w:r>
        <w:br/>
      </w:r>
      <w:r>
        <w:rPr>
          <w:rFonts w:ascii="Times New Roman"/>
          <w:b w:val="false"/>
          <w:i w:val="false"/>
          <w:color w:val="000000"/>
          <w:sz w:val="28"/>
        </w:rPr>
        <w:t xml:space="preserve">
                                                       Съемки и </w:t>
      </w:r>
      <w:r>
        <w:br/>
      </w:r>
      <w:r>
        <w:rPr>
          <w:rFonts w:ascii="Times New Roman"/>
          <w:b w:val="false"/>
          <w:i w:val="false"/>
          <w:color w:val="000000"/>
          <w:sz w:val="28"/>
        </w:rPr>
        <w:t xml:space="preserve">
                                                       фотопланшеты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w:t>
      </w:r>
    </w:p>
    <w:p>
      <w:pPr>
        <w:spacing w:after="0"/>
        <w:ind w:left="0"/>
        <w:jc w:val="both"/>
      </w:pPr>
      <w:r>
        <w:rPr>
          <w:rFonts w:ascii="Times New Roman"/>
          <w:b w:val="false"/>
          <w:i w:val="false"/>
          <w:color w:val="000000"/>
          <w:sz w:val="28"/>
        </w:rPr>
        <w:t xml:space="preserve">            Инвентариза-    175000     90000           Установление </w:t>
      </w:r>
      <w:r>
        <w:br/>
      </w:r>
      <w:r>
        <w:rPr>
          <w:rFonts w:ascii="Times New Roman"/>
          <w:b w:val="false"/>
          <w:i w:val="false"/>
          <w:color w:val="000000"/>
          <w:sz w:val="28"/>
        </w:rPr>
        <w:t xml:space="preserve">
            ция земель                                 фактического </w:t>
      </w:r>
      <w:r>
        <w:br/>
      </w:r>
      <w:r>
        <w:rPr>
          <w:rFonts w:ascii="Times New Roman"/>
          <w:b w:val="false"/>
          <w:i w:val="false"/>
          <w:color w:val="000000"/>
          <w:sz w:val="28"/>
        </w:rPr>
        <w:t xml:space="preserve">
            сельхозназ-                                использова- </w:t>
      </w:r>
      <w:r>
        <w:br/>
      </w:r>
      <w:r>
        <w:rPr>
          <w:rFonts w:ascii="Times New Roman"/>
          <w:b w:val="false"/>
          <w:i w:val="false"/>
          <w:color w:val="000000"/>
          <w:sz w:val="28"/>
        </w:rPr>
        <w:t xml:space="preserve">
            начения                                    ния земель </w:t>
      </w:r>
      <w:r>
        <w:br/>
      </w:r>
      <w:r>
        <w:rPr>
          <w:rFonts w:ascii="Times New Roman"/>
          <w:b w:val="false"/>
          <w:i w:val="false"/>
          <w:color w:val="000000"/>
          <w:sz w:val="28"/>
        </w:rPr>
        <w:t xml:space="preserve">
                                                       хозяйствую- </w:t>
      </w:r>
      <w:r>
        <w:br/>
      </w:r>
      <w:r>
        <w:rPr>
          <w:rFonts w:ascii="Times New Roman"/>
          <w:b w:val="false"/>
          <w:i w:val="false"/>
          <w:color w:val="000000"/>
          <w:sz w:val="28"/>
        </w:rPr>
        <w:t xml:space="preserve">
                                                       щими субъек- </w:t>
      </w:r>
      <w:r>
        <w:br/>
      </w:r>
      <w:r>
        <w:rPr>
          <w:rFonts w:ascii="Times New Roman"/>
          <w:b w:val="false"/>
          <w:i w:val="false"/>
          <w:color w:val="000000"/>
          <w:sz w:val="28"/>
        </w:rPr>
        <w:t xml:space="preserve">
                                                       тами аграр- </w:t>
      </w:r>
      <w:r>
        <w:br/>
      </w:r>
      <w:r>
        <w:rPr>
          <w:rFonts w:ascii="Times New Roman"/>
          <w:b w:val="false"/>
          <w:i w:val="false"/>
          <w:color w:val="000000"/>
          <w:sz w:val="28"/>
        </w:rPr>
        <w:t xml:space="preserve">
                                                       ного секто- </w:t>
      </w:r>
      <w:r>
        <w:br/>
      </w:r>
      <w:r>
        <w:rPr>
          <w:rFonts w:ascii="Times New Roman"/>
          <w:b w:val="false"/>
          <w:i w:val="false"/>
          <w:color w:val="000000"/>
          <w:sz w:val="28"/>
        </w:rPr>
        <w:t xml:space="preserve">
                                                       ра. Выявле- </w:t>
      </w:r>
      <w:r>
        <w:br/>
      </w:r>
      <w:r>
        <w:rPr>
          <w:rFonts w:ascii="Times New Roman"/>
          <w:b w:val="false"/>
          <w:i w:val="false"/>
          <w:color w:val="000000"/>
          <w:sz w:val="28"/>
        </w:rPr>
        <w:t xml:space="preserve">
                                                       ние соответ- </w:t>
      </w:r>
      <w:r>
        <w:br/>
      </w:r>
      <w:r>
        <w:rPr>
          <w:rFonts w:ascii="Times New Roman"/>
          <w:b w:val="false"/>
          <w:i w:val="false"/>
          <w:color w:val="000000"/>
          <w:sz w:val="28"/>
        </w:rPr>
        <w:t xml:space="preserve">
                                                       ствия ис- </w:t>
      </w:r>
      <w:r>
        <w:br/>
      </w:r>
      <w:r>
        <w:rPr>
          <w:rFonts w:ascii="Times New Roman"/>
          <w:b w:val="false"/>
          <w:i w:val="false"/>
          <w:color w:val="000000"/>
          <w:sz w:val="28"/>
        </w:rPr>
        <w:t xml:space="preserve">
                                                       пользуемых </w:t>
      </w:r>
      <w:r>
        <w:br/>
      </w:r>
      <w:r>
        <w:rPr>
          <w:rFonts w:ascii="Times New Roman"/>
          <w:b w:val="false"/>
          <w:i w:val="false"/>
          <w:color w:val="000000"/>
          <w:sz w:val="28"/>
        </w:rPr>
        <w:t xml:space="preserve">
                                                       площадей </w:t>
      </w:r>
      <w:r>
        <w:br/>
      </w:r>
      <w:r>
        <w:rPr>
          <w:rFonts w:ascii="Times New Roman"/>
          <w:b w:val="false"/>
          <w:i w:val="false"/>
          <w:color w:val="000000"/>
          <w:sz w:val="28"/>
        </w:rPr>
        <w:t xml:space="preserve">
                                                       правоуста- </w:t>
      </w:r>
      <w:r>
        <w:br/>
      </w:r>
      <w:r>
        <w:rPr>
          <w:rFonts w:ascii="Times New Roman"/>
          <w:b w:val="false"/>
          <w:i w:val="false"/>
          <w:color w:val="000000"/>
          <w:sz w:val="28"/>
        </w:rPr>
        <w:t xml:space="preserve">
                                                       навливающим </w:t>
      </w:r>
      <w:r>
        <w:br/>
      </w:r>
      <w:r>
        <w:rPr>
          <w:rFonts w:ascii="Times New Roman"/>
          <w:b w:val="false"/>
          <w:i w:val="false"/>
          <w:color w:val="000000"/>
          <w:sz w:val="28"/>
        </w:rPr>
        <w:t xml:space="preserve">
                                                       и правоудос- </w:t>
      </w:r>
      <w:r>
        <w:br/>
      </w:r>
      <w:r>
        <w:rPr>
          <w:rFonts w:ascii="Times New Roman"/>
          <w:b w:val="false"/>
          <w:i w:val="false"/>
          <w:color w:val="000000"/>
          <w:sz w:val="28"/>
        </w:rPr>
        <w:t xml:space="preserve">
                                                       товеряющим </w:t>
      </w:r>
      <w:r>
        <w:br/>
      </w:r>
      <w:r>
        <w:rPr>
          <w:rFonts w:ascii="Times New Roman"/>
          <w:b w:val="false"/>
          <w:i w:val="false"/>
          <w:color w:val="000000"/>
          <w:sz w:val="28"/>
        </w:rPr>
        <w:t xml:space="preserve">
                                                       документам </w:t>
      </w:r>
      <w:r>
        <w:br/>
      </w:r>
      <w:r>
        <w:rPr>
          <w:rFonts w:ascii="Times New Roman"/>
          <w:b w:val="false"/>
          <w:i w:val="false"/>
          <w:color w:val="000000"/>
          <w:sz w:val="28"/>
        </w:rPr>
        <w:t xml:space="preserve">
                                                       на земельные </w:t>
      </w:r>
      <w:r>
        <w:br/>
      </w:r>
      <w:r>
        <w:rPr>
          <w:rFonts w:ascii="Times New Roman"/>
          <w:b w:val="false"/>
          <w:i w:val="false"/>
          <w:color w:val="000000"/>
          <w:sz w:val="28"/>
        </w:rPr>
        <w:t xml:space="preserve">
                                                       участки </w:t>
      </w:r>
    </w:p>
    <w:p>
      <w:pPr>
        <w:spacing w:after="0"/>
        <w:ind w:left="0"/>
        <w:jc w:val="both"/>
      </w:pPr>
      <w:r>
        <w:rPr>
          <w:rFonts w:ascii="Times New Roman"/>
          <w:b w:val="false"/>
          <w:i w:val="false"/>
          <w:color w:val="000000"/>
          <w:sz w:val="28"/>
        </w:rPr>
        <w:t xml:space="preserve">            Разработка       80000    140000    104000 Разработка </w:t>
      </w:r>
      <w:r>
        <w:br/>
      </w:r>
      <w:r>
        <w:rPr>
          <w:rFonts w:ascii="Times New Roman"/>
          <w:b w:val="false"/>
          <w:i w:val="false"/>
          <w:color w:val="000000"/>
          <w:sz w:val="28"/>
        </w:rPr>
        <w:t xml:space="preserve">
            региональных                               схемы орга- </w:t>
      </w:r>
      <w:r>
        <w:br/>
      </w:r>
      <w:r>
        <w:rPr>
          <w:rFonts w:ascii="Times New Roman"/>
          <w:b w:val="false"/>
          <w:i w:val="false"/>
          <w:color w:val="000000"/>
          <w:sz w:val="28"/>
        </w:rPr>
        <w:t xml:space="preserve">
            схем органи-                               низации </w:t>
      </w:r>
      <w:r>
        <w:br/>
      </w:r>
      <w:r>
        <w:rPr>
          <w:rFonts w:ascii="Times New Roman"/>
          <w:b w:val="false"/>
          <w:i w:val="false"/>
          <w:color w:val="000000"/>
          <w:sz w:val="28"/>
        </w:rPr>
        <w:t xml:space="preserve">
            зации и пла-                               планирования </w:t>
      </w:r>
      <w:r>
        <w:br/>
      </w:r>
      <w:r>
        <w:rPr>
          <w:rFonts w:ascii="Times New Roman"/>
          <w:b w:val="false"/>
          <w:i w:val="false"/>
          <w:color w:val="000000"/>
          <w:sz w:val="28"/>
        </w:rPr>
        <w:t xml:space="preserve">
            нирования                                  территорий </w:t>
      </w:r>
      <w:r>
        <w:br/>
      </w:r>
      <w:r>
        <w:rPr>
          <w:rFonts w:ascii="Times New Roman"/>
          <w:b w:val="false"/>
          <w:i w:val="false"/>
          <w:color w:val="000000"/>
          <w:sz w:val="28"/>
        </w:rPr>
        <w:t xml:space="preserve">
            сельских                                   сельских </w:t>
      </w:r>
      <w:r>
        <w:br/>
      </w:r>
      <w:r>
        <w:rPr>
          <w:rFonts w:ascii="Times New Roman"/>
          <w:b w:val="false"/>
          <w:i w:val="false"/>
          <w:color w:val="000000"/>
          <w:sz w:val="28"/>
        </w:rPr>
        <w:t xml:space="preserve">
            территорий                                 населенных </w:t>
      </w:r>
      <w:r>
        <w:br/>
      </w:r>
      <w:r>
        <w:rPr>
          <w:rFonts w:ascii="Times New Roman"/>
          <w:b w:val="false"/>
          <w:i w:val="false"/>
          <w:color w:val="000000"/>
          <w:sz w:val="28"/>
        </w:rPr>
        <w:t xml:space="preserve">
                                                       пунктов, что </w:t>
      </w:r>
      <w:r>
        <w:br/>
      </w:r>
      <w:r>
        <w:rPr>
          <w:rFonts w:ascii="Times New Roman"/>
          <w:b w:val="false"/>
          <w:i w:val="false"/>
          <w:color w:val="000000"/>
          <w:sz w:val="28"/>
        </w:rPr>
        <w:t xml:space="preserve">
                                                       необходимо </w:t>
      </w:r>
      <w:r>
        <w:br/>
      </w:r>
      <w:r>
        <w:rPr>
          <w:rFonts w:ascii="Times New Roman"/>
          <w:b w:val="false"/>
          <w:i w:val="false"/>
          <w:color w:val="000000"/>
          <w:sz w:val="28"/>
        </w:rPr>
        <w:t xml:space="preserve">
                                                       для решения </w:t>
      </w:r>
      <w:r>
        <w:br/>
      </w:r>
      <w:r>
        <w:rPr>
          <w:rFonts w:ascii="Times New Roman"/>
          <w:b w:val="false"/>
          <w:i w:val="false"/>
          <w:color w:val="000000"/>
          <w:sz w:val="28"/>
        </w:rPr>
        <w:t xml:space="preserve">
                                                       вопроса по </w:t>
      </w:r>
      <w:r>
        <w:br/>
      </w:r>
      <w:r>
        <w:rPr>
          <w:rFonts w:ascii="Times New Roman"/>
          <w:b w:val="false"/>
          <w:i w:val="false"/>
          <w:color w:val="000000"/>
          <w:sz w:val="28"/>
        </w:rPr>
        <w:t xml:space="preserve">
                                                       переселению </w:t>
      </w:r>
      <w:r>
        <w:br/>
      </w:r>
      <w:r>
        <w:rPr>
          <w:rFonts w:ascii="Times New Roman"/>
          <w:b w:val="false"/>
          <w:i w:val="false"/>
          <w:color w:val="000000"/>
          <w:sz w:val="28"/>
        </w:rPr>
        <w:t xml:space="preserve">
                                                       и трудоуст- </w:t>
      </w:r>
      <w:r>
        <w:br/>
      </w:r>
      <w:r>
        <w:rPr>
          <w:rFonts w:ascii="Times New Roman"/>
          <w:b w:val="false"/>
          <w:i w:val="false"/>
          <w:color w:val="000000"/>
          <w:sz w:val="28"/>
        </w:rPr>
        <w:t xml:space="preserve">
                                                       ройству на- </w:t>
      </w:r>
      <w:r>
        <w:br/>
      </w:r>
      <w:r>
        <w:rPr>
          <w:rFonts w:ascii="Times New Roman"/>
          <w:b w:val="false"/>
          <w:i w:val="false"/>
          <w:color w:val="000000"/>
          <w:sz w:val="28"/>
        </w:rPr>
        <w:t xml:space="preserve">
                                                       селения из </w:t>
      </w:r>
      <w:r>
        <w:br/>
      </w:r>
      <w:r>
        <w:rPr>
          <w:rFonts w:ascii="Times New Roman"/>
          <w:b w:val="false"/>
          <w:i w:val="false"/>
          <w:color w:val="000000"/>
          <w:sz w:val="28"/>
        </w:rPr>
        <w:t xml:space="preserve">
                                                       депрессив- </w:t>
      </w:r>
      <w:r>
        <w:br/>
      </w:r>
      <w:r>
        <w:rPr>
          <w:rFonts w:ascii="Times New Roman"/>
          <w:b w:val="false"/>
          <w:i w:val="false"/>
          <w:color w:val="000000"/>
          <w:sz w:val="28"/>
        </w:rPr>
        <w:t xml:space="preserve">
                                                       ных, эколо- </w:t>
      </w:r>
      <w:r>
        <w:br/>
      </w:r>
      <w:r>
        <w:rPr>
          <w:rFonts w:ascii="Times New Roman"/>
          <w:b w:val="false"/>
          <w:i w:val="false"/>
          <w:color w:val="000000"/>
          <w:sz w:val="28"/>
        </w:rPr>
        <w:t xml:space="preserve">
                                                       гически и </w:t>
      </w:r>
      <w:r>
        <w:br/>
      </w:r>
      <w:r>
        <w:rPr>
          <w:rFonts w:ascii="Times New Roman"/>
          <w:b w:val="false"/>
          <w:i w:val="false"/>
          <w:color w:val="000000"/>
          <w:sz w:val="28"/>
        </w:rPr>
        <w:t xml:space="preserve">
                                                       экономически </w:t>
      </w:r>
      <w:r>
        <w:br/>
      </w:r>
      <w:r>
        <w:rPr>
          <w:rFonts w:ascii="Times New Roman"/>
          <w:b w:val="false"/>
          <w:i w:val="false"/>
          <w:color w:val="000000"/>
          <w:sz w:val="28"/>
        </w:rPr>
        <w:t xml:space="preserve">
                                                       неперспек- </w:t>
      </w:r>
      <w:r>
        <w:br/>
      </w:r>
      <w:r>
        <w:rPr>
          <w:rFonts w:ascii="Times New Roman"/>
          <w:b w:val="false"/>
          <w:i w:val="false"/>
          <w:color w:val="000000"/>
          <w:sz w:val="28"/>
        </w:rPr>
        <w:t xml:space="preserve">
                                                       тивных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            Подготовка и         0    100000    496000 Обеспечение </w:t>
      </w:r>
      <w:r>
        <w:br/>
      </w:r>
      <w:r>
        <w:rPr>
          <w:rFonts w:ascii="Times New Roman"/>
          <w:b w:val="false"/>
          <w:i w:val="false"/>
          <w:color w:val="000000"/>
          <w:sz w:val="28"/>
        </w:rPr>
        <w:t xml:space="preserve">
            издание                                    сельских </w:t>
      </w:r>
      <w:r>
        <w:br/>
      </w:r>
      <w:r>
        <w:rPr>
          <w:rFonts w:ascii="Times New Roman"/>
          <w:b w:val="false"/>
          <w:i w:val="false"/>
          <w:color w:val="000000"/>
          <w:sz w:val="28"/>
        </w:rPr>
        <w:t xml:space="preserve">
            земельно-                                  населенных </w:t>
      </w:r>
      <w:r>
        <w:br/>
      </w:r>
      <w:r>
        <w:rPr>
          <w:rFonts w:ascii="Times New Roman"/>
          <w:b w:val="false"/>
          <w:i w:val="false"/>
          <w:color w:val="000000"/>
          <w:sz w:val="28"/>
        </w:rPr>
        <w:t xml:space="preserve">
            кадастровых                                пунктов </w:t>
      </w:r>
      <w:r>
        <w:br/>
      </w:r>
      <w:r>
        <w:rPr>
          <w:rFonts w:ascii="Times New Roman"/>
          <w:b w:val="false"/>
          <w:i w:val="false"/>
          <w:color w:val="000000"/>
          <w:sz w:val="28"/>
        </w:rPr>
        <w:t xml:space="preserve">
            карт сельских                              необходимыми </w:t>
      </w:r>
      <w:r>
        <w:br/>
      </w:r>
      <w:r>
        <w:rPr>
          <w:rFonts w:ascii="Times New Roman"/>
          <w:b w:val="false"/>
          <w:i w:val="false"/>
          <w:color w:val="000000"/>
          <w:sz w:val="28"/>
        </w:rPr>
        <w:t xml:space="preserve">
            населенных                                 планово-кар- </w:t>
      </w:r>
      <w:r>
        <w:br/>
      </w:r>
      <w:r>
        <w:rPr>
          <w:rFonts w:ascii="Times New Roman"/>
          <w:b w:val="false"/>
          <w:i w:val="false"/>
          <w:color w:val="000000"/>
          <w:sz w:val="28"/>
        </w:rPr>
        <w:t xml:space="preserve">
            пунктов                                    тографичес- </w:t>
      </w:r>
      <w:r>
        <w:br/>
      </w:r>
      <w:r>
        <w:rPr>
          <w:rFonts w:ascii="Times New Roman"/>
          <w:b w:val="false"/>
          <w:i w:val="false"/>
          <w:color w:val="000000"/>
          <w:sz w:val="28"/>
        </w:rPr>
        <w:t xml:space="preserve">
                                                       кими мате- </w:t>
      </w:r>
      <w:r>
        <w:br/>
      </w:r>
      <w:r>
        <w:rPr>
          <w:rFonts w:ascii="Times New Roman"/>
          <w:b w:val="false"/>
          <w:i w:val="false"/>
          <w:color w:val="000000"/>
          <w:sz w:val="28"/>
        </w:rPr>
        <w:t xml:space="preserve">
                                                       риалами для </w:t>
      </w:r>
      <w:r>
        <w:br/>
      </w:r>
      <w:r>
        <w:rPr>
          <w:rFonts w:ascii="Times New Roman"/>
          <w:b w:val="false"/>
          <w:i w:val="false"/>
          <w:color w:val="000000"/>
          <w:sz w:val="28"/>
        </w:rPr>
        <w:t xml:space="preserve">
                                                       создания </w:t>
      </w:r>
      <w:r>
        <w:br/>
      </w:r>
      <w:r>
        <w:rPr>
          <w:rFonts w:ascii="Times New Roman"/>
          <w:b w:val="false"/>
          <w:i w:val="false"/>
          <w:color w:val="000000"/>
          <w:sz w:val="28"/>
        </w:rPr>
        <w:t xml:space="preserve">
                                                       полноценного </w:t>
      </w:r>
      <w:r>
        <w:br/>
      </w:r>
      <w:r>
        <w:rPr>
          <w:rFonts w:ascii="Times New Roman"/>
          <w:b w:val="false"/>
          <w:i w:val="false"/>
          <w:color w:val="000000"/>
          <w:sz w:val="28"/>
        </w:rPr>
        <w:t xml:space="preserve">
                                                       земельного </w:t>
      </w:r>
      <w:r>
        <w:br/>
      </w:r>
      <w:r>
        <w:rPr>
          <w:rFonts w:ascii="Times New Roman"/>
          <w:b w:val="false"/>
          <w:i w:val="false"/>
          <w:color w:val="000000"/>
          <w:sz w:val="28"/>
        </w:rPr>
        <w:t xml:space="preserve">
                                                       кадастра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vertAlign w:val="superscript"/>
        </w:rPr>
        <w:t xml:space="preserve">      * </w:t>
      </w:r>
      <w:r>
        <w:rPr>
          <w:rFonts w:ascii="Times New Roman"/>
          <w:b w:val="false"/>
          <w:i/>
          <w:color w:val="000000"/>
          <w:sz w:val="28"/>
        </w:rPr>
        <w:t xml:space="preserve">предполагаемые суммы расходов подлежат уточнению при формировании республиканского бюджета на 2004 год и последующие годы </w:t>
      </w:r>
      <w:r>
        <w:br/>
      </w:r>
      <w:r>
        <w:rPr>
          <w:rFonts w:ascii="Times New Roman"/>
          <w:b w:val="false"/>
          <w:i w:val="false"/>
          <w:color w:val="000000"/>
          <w:sz w:val="28"/>
        </w:rPr>
        <w:t>
</w:t>
      </w:r>
      <w:r>
        <w:rPr>
          <w:rFonts w:ascii="Times New Roman"/>
          <w:b w:val="false"/>
          <w:i w:val="false"/>
          <w:color w:val="000000"/>
          <w:vertAlign w:val="superscript"/>
        </w:rPr>
        <w:t xml:space="preserve">      ** </w:t>
      </w:r>
      <w:r>
        <w:rPr>
          <w:rFonts w:ascii="Times New Roman"/>
          <w:b w:val="false"/>
          <w:i/>
          <w:color w:val="000000"/>
          <w:sz w:val="28"/>
        </w:rPr>
        <w:t xml:space="preserve">предусмотрено в рамках Государственной агропродовольственной программы Республики Казахстан на 2003-2005 годы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Акмолинская        !       Актюбинская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673224  1342374   899304  1653078  1199758  1021558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673224  1342374  1153414  1653078  1199758  1021558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192504   192504   192504   185548   185548   185548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192504   192504   192504   185548   185548   185548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192504   192504   192504   185548   185548   185548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291700   562870   436000   287830   432710   636010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291700   562870   436000   287830   432710   636010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291700   562870   436000   287830   432710   636010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189020   587000   270800  1179700   581500   200000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200000   270800   396800   105000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200000   270800   396800   105000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189020   387000            782900   476500   200000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189020   387000   254110   782900   476500   200000 </w:t>
      </w:r>
    </w:p>
    <w:p>
      <w:pPr>
        <w:spacing w:after="0"/>
        <w:ind w:left="0"/>
        <w:jc w:val="both"/>
      </w:pPr>
      <w:r>
        <w:rPr>
          <w:rFonts w:ascii="Times New Roman"/>
          <w:b w:val="false"/>
          <w:i w:val="false"/>
          <w:color w:val="000000"/>
          <w:sz w:val="28"/>
        </w:rPr>
        <w:t xml:space="preserve">                141120   195400   254110   735000   285000   200000 </w:t>
      </w:r>
      <w:r>
        <w:br/>
      </w:r>
      <w:r>
        <w:rPr>
          <w:rFonts w:ascii="Times New Roman"/>
          <w:b w:val="false"/>
          <w:i w:val="false"/>
          <w:color w:val="000000"/>
          <w:sz w:val="28"/>
        </w:rPr>
        <w:t xml:space="preserve">
                 47900   191600      0      47900   191500     0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Алматинская        !       Атырауская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1215780  1814580  1274380  1077394  1223334  1000494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1215780  1814580  1274380  1077394  1223334  1000494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478780   478780   478780   123594   123594   123594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478780   478780   478780   123594   123594   123594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478780   478780   478780   123594   123594   123594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189100   259300   170600   359000   638240   152000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189100   259300   170600   359000   638240   152000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189100   259300   170600   359000   638240   152000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547900  1076500   625000   594800   461500   724900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500000   485000   625000   359900   270000   380000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500000   485000   625000   359900   270000   380000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47900   591500     0      234900   191500   344900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47900   591500     0      234900   191500   344900 </w:t>
      </w:r>
    </w:p>
    <w:p>
      <w:pPr>
        <w:spacing w:after="0"/>
        <w:ind w:left="0"/>
        <w:jc w:val="both"/>
      </w:pPr>
      <w:r>
        <w:rPr>
          <w:rFonts w:ascii="Times New Roman"/>
          <w:b w:val="false"/>
          <w:i w:val="false"/>
          <w:color w:val="000000"/>
          <w:sz w:val="28"/>
        </w:rPr>
        <w:t xml:space="preserve">                         400000            187000            344900 </w:t>
      </w:r>
      <w:r>
        <w:br/>
      </w:r>
      <w:r>
        <w:rPr>
          <w:rFonts w:ascii="Times New Roman"/>
          <w:b w:val="false"/>
          <w:i w:val="false"/>
          <w:color w:val="000000"/>
          <w:sz w:val="28"/>
        </w:rPr>
        <w:t xml:space="preserve">
                 47900   191500     0       47900   191500     0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Восточно-Казахстанская  !        Жамбылская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1126049  1010399   302929  1131696  1177386   596786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1126049  1010399   302929  1131696  1177386   596786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302929   302929   302929   149786   149786   149786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302929   302929   302929   149786   149786   149786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302929   302929   302929   149786   149786   149786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547520   358470      0     272910    49000     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547520   358470      0     272910    49000     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547520   358470            272910    49000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275600   349000      0     709000   978600   447000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227700   157500                     410000   447000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227700   157500                     410000   447000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47900   191500            709000   568600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47900   191500      0     709000   568600     0 </w:t>
      </w:r>
    </w:p>
    <w:p>
      <w:pPr>
        <w:spacing w:after="0"/>
        <w:ind w:left="0"/>
        <w:jc w:val="both"/>
      </w:pPr>
      <w:r>
        <w:rPr>
          <w:rFonts w:ascii="Times New Roman"/>
          <w:b w:val="false"/>
          <w:i w:val="false"/>
          <w:color w:val="000000"/>
          <w:sz w:val="28"/>
        </w:rPr>
        <w:t xml:space="preserve">                                           661000   377000 </w:t>
      </w:r>
      <w:r>
        <w:br/>
      </w:r>
      <w:r>
        <w:rPr>
          <w:rFonts w:ascii="Times New Roman"/>
          <w:b w:val="false"/>
          <w:i w:val="false"/>
          <w:color w:val="000000"/>
          <w:sz w:val="28"/>
        </w:rPr>
        <w:t xml:space="preserve">
                 47900   191500      0      48000   191600     0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Западно-Казахстанская   !      Карагандинская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2068632  1529022  1441467  1223281  2053811  1896466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2068632  1529022  1441467  1223281  2053811  1896466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115912   115912   115912   298911   298911   298911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115912   115912   115912   298911   298911   298911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115912   115912   115912   298911   298911   298911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517740   192210      0     876470   750000  1159700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517740   192210      0     876470   750000  1159700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517740   192210            876470   750000  1159700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1434980  1220900   1325555   47900  1004900   437855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768200   920900    917000           704900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768200   920900    917000           704900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666780   300000    408555   47900   300000   437855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666780   300000    408555   47900   300000   437855 </w:t>
      </w:r>
    </w:p>
    <w:p>
      <w:pPr>
        <w:spacing w:after="0"/>
        <w:ind w:left="0"/>
        <w:jc w:val="both"/>
      </w:pPr>
      <w:r>
        <w:rPr>
          <w:rFonts w:ascii="Times New Roman"/>
          <w:b w:val="false"/>
          <w:i w:val="false"/>
          <w:color w:val="000000"/>
          <w:sz w:val="28"/>
        </w:rPr>
        <w:t xml:space="preserve">                618880   300000    320700           300000   350000 </w:t>
      </w:r>
      <w:r>
        <w:br/>
      </w:r>
      <w:r>
        <w:rPr>
          <w:rFonts w:ascii="Times New Roman"/>
          <w:b w:val="false"/>
          <w:i w:val="false"/>
          <w:color w:val="000000"/>
          <w:sz w:val="28"/>
        </w:rPr>
        <w:t xml:space="preserve">
                 47900     0        87855   47900      0      87855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Костанайская        !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863002  1176682  1040347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863002  1176682  1040347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427582   427582   427582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427582   427582   427582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427582   427582   427582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387520   400000   454910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387520   400000   454910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387520   400000   454910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47900   349100   157855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349100    70000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349100    70000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47900             87855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47900      0      87855 </w:t>
      </w:r>
      <w:r>
        <w:br/>
      </w:r>
      <w:r>
        <w:rPr>
          <w:rFonts w:ascii="Times New Roman"/>
          <w:b w:val="false"/>
          <w:i w:val="false"/>
          <w:color w:val="000000"/>
          <w:sz w:val="28"/>
        </w:rPr>
        <w:t xml:space="preserve">
                 47900      0      87855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Кызылординская      !       Мангистауская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2257977  1669437  1867537  321335   1083365  666120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2257977  1669437  1867537  321335   1083365  666120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73237    73237    73237   59665     59665   59665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73237    73237    73237   59665     59665   59665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73237    73237    73237   59665     59665   59665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736940   955400  1274000            100000  100000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736940   955400  1274000            100000  100000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736940   955400  1274000            100000  100000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1447800   640800   520300   261670   923700  506455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1106000                              507200  191600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1106000                              507200  191600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341800   640800   520300   261670   416500  314855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341800   640800   520300   261670   416500  314855 </w:t>
      </w:r>
    </w:p>
    <w:p>
      <w:pPr>
        <w:spacing w:after="0"/>
        <w:ind w:left="0"/>
        <w:jc w:val="both"/>
      </w:pPr>
      <w:r>
        <w:rPr>
          <w:rFonts w:ascii="Times New Roman"/>
          <w:b w:val="false"/>
          <w:i w:val="false"/>
          <w:color w:val="000000"/>
          <w:sz w:val="28"/>
        </w:rPr>
        <w:t xml:space="preserve">                293900   640800   520300   213770   225000  227000 </w:t>
      </w:r>
      <w:r>
        <w:br/>
      </w:r>
      <w:r>
        <w:rPr>
          <w:rFonts w:ascii="Times New Roman"/>
          <w:b w:val="false"/>
          <w:i w:val="false"/>
          <w:color w:val="000000"/>
          <w:sz w:val="28"/>
        </w:rPr>
        <w:t xml:space="preserve">
                 47900      0        0      47900   191500   87855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Павлодарская        !  Северо-Казахстанская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1864757   479757  1404412   656767   876997  1713852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1864757   479757  1404412   656767   876997  1713852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76957    76957    76957   275997   275997   275997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76957    76957    76957   275997   275997   275997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76957    76957    76957   275997   275997   275997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453610      0        0      35400   160000   180000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453610      0        0      35400   160000   180000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453610                      35400   160000   180000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1334190   402800   1327455  345370   441000  1257855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973900   310800    644300  142200   240000   550000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973900   310800    644300  142200   240000   550000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360290    92000    683155  203170   201000   707855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360290    92000    683155  203170   201000   707855 </w:t>
      </w:r>
    </w:p>
    <w:p>
      <w:pPr>
        <w:spacing w:after="0"/>
        <w:ind w:left="0"/>
        <w:jc w:val="both"/>
      </w:pPr>
      <w:r>
        <w:rPr>
          <w:rFonts w:ascii="Times New Roman"/>
          <w:b w:val="false"/>
          <w:i w:val="false"/>
          <w:color w:val="000000"/>
          <w:sz w:val="28"/>
        </w:rPr>
        <w:t xml:space="preserve">                312390    92000    595300  155270   201000   620000 </w:t>
      </w:r>
      <w:r>
        <w:br/>
      </w:r>
      <w:r>
        <w:rPr>
          <w:rFonts w:ascii="Times New Roman"/>
          <w:b w:val="false"/>
          <w:i w:val="false"/>
          <w:color w:val="000000"/>
          <w:sz w:val="28"/>
        </w:rPr>
        <w:t xml:space="preserve">
                 47900              87855   47900             87855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Южно-Казахстанская     !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республике     1749501  1245571  2502711 </w:t>
      </w:r>
    </w:p>
    <w:p>
      <w:pPr>
        <w:spacing w:after="0"/>
        <w:ind w:left="0"/>
        <w:jc w:val="both"/>
      </w:pPr>
      <w:r>
        <w:rPr>
          <w:rFonts w:ascii="Times New Roman"/>
          <w:b w:val="false"/>
          <w:i w:val="false"/>
          <w:color w:val="000000"/>
          <w:sz w:val="28"/>
        </w:rPr>
        <w:t xml:space="preserve">Всего тран- </w:t>
      </w:r>
      <w:r>
        <w:br/>
      </w:r>
      <w:r>
        <w:rPr>
          <w:rFonts w:ascii="Times New Roman"/>
          <w:b w:val="false"/>
          <w:i w:val="false"/>
          <w:color w:val="000000"/>
          <w:sz w:val="28"/>
        </w:rPr>
        <w:t xml:space="preserve">
сферты мест- </w:t>
      </w:r>
      <w:r>
        <w:br/>
      </w:r>
      <w:r>
        <w:rPr>
          <w:rFonts w:ascii="Times New Roman"/>
          <w:b w:val="false"/>
          <w:i w:val="false"/>
          <w:color w:val="000000"/>
          <w:sz w:val="28"/>
        </w:rPr>
        <w:t xml:space="preserve">
ным бюджетам   1749501  1245571  2502711 </w:t>
      </w:r>
    </w:p>
    <w:p>
      <w:pPr>
        <w:spacing w:after="0"/>
        <w:ind w:left="0"/>
        <w:jc w:val="both"/>
      </w:pPr>
      <w:r>
        <w:rPr>
          <w:rFonts w:ascii="Times New Roman"/>
          <w:b w:val="false"/>
          <w:i w:val="false"/>
          <w:color w:val="000000"/>
          <w:sz w:val="28"/>
        </w:rPr>
        <w:t xml:space="preserve">1. Усиление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нальной </w:t>
      </w:r>
      <w:r>
        <w:br/>
      </w:r>
      <w:r>
        <w:rPr>
          <w:rFonts w:ascii="Times New Roman"/>
          <w:b w:val="false"/>
          <w:i w:val="false"/>
          <w:color w:val="000000"/>
          <w:sz w:val="28"/>
        </w:rPr>
        <w:t xml:space="preserve">
структуры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сельскими </w:t>
      </w:r>
      <w:r>
        <w:br/>
      </w:r>
      <w:r>
        <w:rPr>
          <w:rFonts w:ascii="Times New Roman"/>
          <w:b w:val="false"/>
          <w:i w:val="false"/>
          <w:color w:val="000000"/>
          <w:sz w:val="28"/>
        </w:rPr>
        <w:t xml:space="preserve">
территориями    121071   121071   121071 </w:t>
      </w:r>
    </w:p>
    <w:p>
      <w:pPr>
        <w:spacing w:after="0"/>
        <w:ind w:left="0"/>
        <w:jc w:val="both"/>
      </w:pPr>
      <w:r>
        <w:rPr>
          <w:rFonts w:ascii="Times New Roman"/>
          <w:b w:val="false"/>
          <w:i w:val="false"/>
          <w:color w:val="000000"/>
          <w:sz w:val="28"/>
        </w:rPr>
        <w:t xml:space="preserve">1.1. Создание </w:t>
      </w:r>
      <w:r>
        <w:br/>
      </w:r>
      <w:r>
        <w:rPr>
          <w:rFonts w:ascii="Times New Roman"/>
          <w:b w:val="false"/>
          <w:i w:val="false"/>
          <w:color w:val="000000"/>
          <w:sz w:val="28"/>
        </w:rPr>
        <w:t xml:space="preserve">
аппаратов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акимов          121071   121071   121071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121071   121071   121071 </w:t>
      </w:r>
    </w:p>
    <w:p>
      <w:pPr>
        <w:spacing w:after="0"/>
        <w:ind w:left="0"/>
        <w:jc w:val="both"/>
      </w:pPr>
      <w:r>
        <w:rPr>
          <w:rFonts w:ascii="Times New Roman"/>
          <w:b w:val="false"/>
          <w:i w:val="false"/>
          <w:color w:val="000000"/>
          <w:sz w:val="28"/>
        </w:rPr>
        <w:t xml:space="preserve">1.2. Управле- </w:t>
      </w:r>
      <w:r>
        <w:br/>
      </w:r>
      <w:r>
        <w:rPr>
          <w:rFonts w:ascii="Times New Roman"/>
          <w:b w:val="false"/>
          <w:i w:val="false"/>
          <w:color w:val="000000"/>
          <w:sz w:val="28"/>
        </w:rPr>
        <w:t xml:space="preserve">
ние мигра- </w:t>
      </w:r>
      <w:r>
        <w:br/>
      </w:r>
      <w:r>
        <w:rPr>
          <w:rFonts w:ascii="Times New Roman"/>
          <w:b w:val="false"/>
          <w:i w:val="false"/>
          <w:color w:val="000000"/>
          <w:sz w:val="28"/>
        </w:rPr>
        <w:t xml:space="preserve">
ционными </w:t>
      </w:r>
      <w:r>
        <w:br/>
      </w:r>
      <w:r>
        <w:rPr>
          <w:rFonts w:ascii="Times New Roman"/>
          <w:b w:val="false"/>
          <w:i w:val="false"/>
          <w:color w:val="000000"/>
          <w:sz w:val="28"/>
        </w:rPr>
        <w:t xml:space="preserve">
потоками </w:t>
      </w:r>
    </w:p>
    <w:p>
      <w:pPr>
        <w:spacing w:after="0"/>
        <w:ind w:left="0"/>
        <w:jc w:val="both"/>
      </w:pPr>
      <w:r>
        <w:rPr>
          <w:rFonts w:ascii="Times New Roman"/>
          <w:b w:val="false"/>
          <w:i w:val="false"/>
          <w:color w:val="000000"/>
          <w:sz w:val="28"/>
        </w:rPr>
        <w:t xml:space="preserve">1.3. Опти- </w:t>
      </w:r>
      <w:r>
        <w:br/>
      </w:r>
      <w:r>
        <w:rPr>
          <w:rFonts w:ascii="Times New Roman"/>
          <w:b w:val="false"/>
          <w:i w:val="false"/>
          <w:color w:val="000000"/>
          <w:sz w:val="28"/>
        </w:rPr>
        <w:t xml:space="preserve">
мальное </w:t>
      </w:r>
      <w:r>
        <w:br/>
      </w:r>
      <w:r>
        <w:rPr>
          <w:rFonts w:ascii="Times New Roman"/>
          <w:b w:val="false"/>
          <w:i w:val="false"/>
          <w:color w:val="000000"/>
          <w:sz w:val="28"/>
        </w:rPr>
        <w:t xml:space="preserve">
расселение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2. Рост          -          -       - </w:t>
      </w:r>
      <w:r>
        <w:br/>
      </w:r>
      <w:r>
        <w:rPr>
          <w:rFonts w:ascii="Times New Roman"/>
          <w:b w:val="false"/>
          <w:i w:val="false"/>
          <w:color w:val="000000"/>
          <w:sz w:val="28"/>
        </w:rPr>
        <w:t xml:space="preserve">
сельскохозяй-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сферы эконо- </w:t>
      </w:r>
      <w:r>
        <w:br/>
      </w:r>
      <w:r>
        <w:rPr>
          <w:rFonts w:ascii="Times New Roman"/>
          <w:b w:val="false"/>
          <w:i w:val="false"/>
          <w:color w:val="000000"/>
          <w:sz w:val="28"/>
        </w:rPr>
        <w:t xml:space="preserve">
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инженерной      504260   641800   936780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Водо- </w:t>
      </w:r>
      <w:r>
        <w:br/>
      </w:r>
      <w:r>
        <w:rPr>
          <w:rFonts w:ascii="Times New Roman"/>
          <w:b w:val="false"/>
          <w:i w:val="false"/>
          <w:color w:val="000000"/>
          <w:sz w:val="28"/>
        </w:rPr>
        <w:t xml:space="preserve">
снабжение       504260   641800   936780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504260   641800   936780 </w:t>
      </w:r>
    </w:p>
    <w:p>
      <w:pPr>
        <w:spacing w:after="0"/>
        <w:ind w:left="0"/>
        <w:jc w:val="both"/>
      </w:pPr>
      <w:r>
        <w:rPr>
          <w:rFonts w:ascii="Times New Roman"/>
          <w:b w:val="false"/>
          <w:i w:val="false"/>
          <w:color w:val="000000"/>
          <w:sz w:val="28"/>
        </w:rPr>
        <w:t xml:space="preserve">3.2. Почта </w:t>
      </w:r>
    </w:p>
    <w:p>
      <w:pPr>
        <w:spacing w:after="0"/>
        <w:ind w:left="0"/>
        <w:jc w:val="both"/>
      </w:pPr>
      <w:r>
        <w:rPr>
          <w:rFonts w:ascii="Times New Roman"/>
          <w:b w:val="false"/>
          <w:i w:val="false"/>
          <w:color w:val="000000"/>
          <w:sz w:val="28"/>
        </w:rPr>
        <w:t xml:space="preserve">4. Развитие </w:t>
      </w:r>
      <w:r>
        <w:br/>
      </w:r>
      <w:r>
        <w:rPr>
          <w:rFonts w:ascii="Times New Roman"/>
          <w:b w:val="false"/>
          <w:i w:val="false"/>
          <w:color w:val="000000"/>
          <w:sz w:val="28"/>
        </w:rPr>
        <w:t xml:space="preserve">
социальной     1124170   482700  1444860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4.1.Образо- </w:t>
      </w:r>
      <w:r>
        <w:br/>
      </w:r>
      <w:r>
        <w:rPr>
          <w:rFonts w:ascii="Times New Roman"/>
          <w:b w:val="false"/>
          <w:i w:val="false"/>
          <w:color w:val="000000"/>
          <w:sz w:val="28"/>
        </w:rPr>
        <w:t xml:space="preserve">
вание           735300   482700   460000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735300   482700   460000 </w:t>
      </w:r>
    </w:p>
    <w:p>
      <w:pPr>
        <w:spacing w:after="0"/>
        <w:ind w:left="0"/>
        <w:jc w:val="both"/>
      </w:pPr>
      <w:r>
        <w:rPr>
          <w:rFonts w:ascii="Times New Roman"/>
          <w:b w:val="false"/>
          <w:i w:val="false"/>
          <w:color w:val="000000"/>
          <w:sz w:val="28"/>
        </w:rPr>
        <w:t xml:space="preserve">4.2. Здра- </w:t>
      </w:r>
      <w:r>
        <w:br/>
      </w:r>
      <w:r>
        <w:rPr>
          <w:rFonts w:ascii="Times New Roman"/>
          <w:b w:val="false"/>
          <w:i w:val="false"/>
          <w:color w:val="000000"/>
          <w:sz w:val="28"/>
        </w:rPr>
        <w:t xml:space="preserve">
воохранение     388870            984860 </w:t>
      </w:r>
    </w:p>
    <w:p>
      <w:pPr>
        <w:spacing w:after="0"/>
        <w:ind w:left="0"/>
        <w:jc w:val="both"/>
      </w:pPr>
      <w:r>
        <w:rPr>
          <w:rFonts w:ascii="Times New Roman"/>
          <w:b w:val="false"/>
          <w:i w:val="false"/>
          <w:color w:val="000000"/>
          <w:sz w:val="28"/>
        </w:rPr>
        <w:t xml:space="preserve">Трансферты </w:t>
      </w:r>
      <w:r>
        <w:br/>
      </w:r>
      <w:r>
        <w:rPr>
          <w:rFonts w:ascii="Times New Roman"/>
          <w:b w:val="false"/>
          <w:i w:val="false"/>
          <w:color w:val="000000"/>
          <w:sz w:val="28"/>
        </w:rPr>
        <w:t xml:space="preserve">
местным </w:t>
      </w:r>
      <w:r>
        <w:br/>
      </w:r>
      <w:r>
        <w:rPr>
          <w:rFonts w:ascii="Times New Roman"/>
          <w:b w:val="false"/>
          <w:i w:val="false"/>
          <w:color w:val="000000"/>
          <w:sz w:val="28"/>
        </w:rPr>
        <w:t xml:space="preserve">
бюджетам на:    388870      0     984860 </w:t>
      </w:r>
      <w:r>
        <w:br/>
      </w:r>
      <w:r>
        <w:rPr>
          <w:rFonts w:ascii="Times New Roman"/>
          <w:b w:val="false"/>
          <w:i w:val="false"/>
          <w:color w:val="000000"/>
          <w:sz w:val="28"/>
        </w:rPr>
        <w:t xml:space="preserve">
                 47900      0      87860 </w:t>
      </w:r>
    </w:p>
    <w:p>
      <w:pPr>
        <w:spacing w:after="0"/>
        <w:ind w:left="0"/>
        <w:jc w:val="both"/>
      </w:pPr>
      <w:r>
        <w:rPr>
          <w:rFonts w:ascii="Times New Roman"/>
          <w:b w:val="false"/>
          <w:i w:val="false"/>
          <w:color w:val="000000"/>
          <w:sz w:val="28"/>
        </w:rPr>
        <w:t xml:space="preserve">4.3. Куль- </w:t>
      </w:r>
      <w:r>
        <w:br/>
      </w: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4.4.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5.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p>
    <w:p>
      <w:pPr>
        <w:spacing w:after="0"/>
        <w:ind w:left="0"/>
        <w:jc w:val="both"/>
      </w:pPr>
      <w:r>
        <w:rPr>
          <w:rFonts w:ascii="Times New Roman"/>
          <w:b w:val="false"/>
          <w:i w:val="false"/>
          <w:color w:val="000000"/>
          <w:sz w:val="28"/>
        </w:rPr>
        <w:t xml:space="preserve">6. Земельные </w:t>
      </w:r>
      <w:r>
        <w:br/>
      </w:r>
      <w:r>
        <w:rPr>
          <w:rFonts w:ascii="Times New Roman"/>
          <w:b w:val="false"/>
          <w:i w:val="false"/>
          <w:color w:val="000000"/>
          <w:sz w:val="28"/>
        </w:rPr>
        <w:t xml:space="preserve">
отношения </w:t>
      </w:r>
      <w:r>
        <w:br/>
      </w:r>
      <w:r>
        <w:rPr>
          <w:rFonts w:ascii="Times New Roman"/>
          <w:b w:val="false"/>
          <w:i w:val="false"/>
          <w:color w:val="000000"/>
          <w:sz w:val="28"/>
        </w:rPr>
        <w:t xml:space="preserve">
---------------------------------------- </w:t>
      </w:r>
    </w:p>
    <w:bookmarkStart w:name="z71" w:id="7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Государственной программе </w:t>
      </w:r>
      <w:r>
        <w:br/>
      </w:r>
      <w:r>
        <w:rPr>
          <w:rFonts w:ascii="Times New Roman"/>
          <w:b w:val="false"/>
          <w:i w:val="false"/>
          <w:color w:val="000000"/>
          <w:sz w:val="28"/>
        </w:rPr>
        <w:t xml:space="preserve">
развития сельских территорий, </w:t>
      </w:r>
      <w:r>
        <w:br/>
      </w:r>
      <w:r>
        <w:rPr>
          <w:rFonts w:ascii="Times New Roman"/>
          <w:b w:val="false"/>
          <w:i w:val="false"/>
          <w:color w:val="000000"/>
          <w:sz w:val="28"/>
        </w:rPr>
        <w:t xml:space="preserve">
утвержденной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2003 года N 1149  </w:t>
      </w:r>
    </w:p>
    <w:bookmarkEnd w:id="70"/>
    <w:bookmarkStart w:name="z72" w:id="71"/>
    <w:p>
      <w:pPr>
        <w:spacing w:after="0"/>
        <w:ind w:left="0"/>
        <w:jc w:val="left"/>
      </w:pPr>
      <w:r>
        <w:rPr>
          <w:rFonts w:ascii="Times New Roman"/>
          <w:b/>
          <w:i w:val="false"/>
          <w:color w:val="000000"/>
        </w:rPr>
        <w:t xml:space="preserve"> 
Финансирование мероприятий из средств </w:t>
      </w:r>
      <w:r>
        <w:br/>
      </w:r>
      <w:r>
        <w:rPr>
          <w:rFonts w:ascii="Times New Roman"/>
          <w:b/>
          <w:i w:val="false"/>
          <w:color w:val="000000"/>
        </w:rPr>
        <w:t xml:space="preserve">
местного бюджета* </w:t>
      </w:r>
      <w:r>
        <w:br/>
      </w:r>
      <w:r>
        <w:rPr>
          <w:rFonts w:ascii="Times New Roman"/>
          <w:b/>
          <w:i w:val="false"/>
          <w:color w:val="000000"/>
        </w:rPr>
        <w:t xml:space="preserve">
(тыс.тенге) </w:t>
      </w:r>
    </w:p>
    <w:bookmarkEnd w:id="7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       Акмолинская </w:t>
      </w:r>
      <w:r>
        <w:br/>
      </w:r>
      <w:r>
        <w:rPr>
          <w:rFonts w:ascii="Times New Roman"/>
          <w:b w:val="false"/>
          <w:i w:val="false"/>
          <w:color w:val="000000"/>
          <w:sz w:val="28"/>
        </w:rPr>
        <w:t xml:space="preserve">
             !       Прогноз на         !-------------------------- </w:t>
      </w:r>
      <w:r>
        <w:br/>
      </w:r>
      <w:r>
        <w:rPr>
          <w:rFonts w:ascii="Times New Roman"/>
          <w:b w:val="false"/>
          <w:i w:val="false"/>
          <w:color w:val="000000"/>
          <w:sz w:val="28"/>
        </w:rPr>
        <w:t xml:space="preserve">
             !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области       23457355 25003455 26318212  1144399  1987401  2382756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1406943  1903878  1696233              2200    80619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9450477 10257160 10294186   125600   799956   641362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2655202  2698426  2496733    20600    56840    41700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210193   332942   408389                      40310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5062552  6227920  6682555   105000   743116   519043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1522530   997871   706510                      40310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12038225 12182780 13937135   988691  1159132  1636261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6859920  6719540  7374585   532502   596070  1310770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2637250  2722453  3658070   360182   443230   215870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1334529  1352876  2216624    87937    84694    78521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940006   788673   435448 </w:t>
      </w:r>
      <w:r>
        <w:br/>
      </w:r>
      <w:r>
        <w:rPr>
          <w:rFonts w:ascii="Times New Roman"/>
          <w:b w:val="false"/>
          <w:i w:val="false"/>
          <w:color w:val="000000"/>
          <w:sz w:val="28"/>
        </w:rPr>
        <w:t xml:space="preserve">
3.5. Жилье      266520   599238   252408     8070    35138    31100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420741   533737   175116    30108    26113    24514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140969   125900   215542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Актюбинская         !       Алматинская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области         991328  1500849  1654586  2742107  2550154  3038389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277901   205946   489587   651706   712350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564000   833705   592400   949390  1035330  1113640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128800   112800    86400   210200   222200   219200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39200   133333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300000   400000   450000   739190   813130   894440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96000   187571    56000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423828   303100   856240  1278830   844318  1201099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273800    86100   432100   855000   500000   590000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31000    89100   293400   263117   168624   480000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114428   115100   128740   113913   129794   109299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4600    12800     2000    46800    45900    21800 </w:t>
      </w:r>
      <w:r>
        <w:br/>
      </w:r>
      <w:r>
        <w:rPr>
          <w:rFonts w:ascii="Times New Roman"/>
          <w:b w:val="false"/>
          <w:i w:val="false"/>
          <w:color w:val="000000"/>
          <w:sz w:val="28"/>
        </w:rPr>
        <w:t xml:space="preserve">
3.5. Жилье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3500    86143             24300    18800    11300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 xml:space="preserve">предполагаемые суммы расходов подлежат уточнению при формировании местного бюджета на 2004 год и последующие годы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Атырауская          !  Восточно-Казахстанская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области         965751   968312   970168  3365215  3495785  4253075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93288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50237    47900    22200  1859552  2202160  2732284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215513   206925   402783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6559     7999     6711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1637480  1987236  2322790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50237    47900    22200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915514   920412   947968  1322835  1205571  1405269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664115   620500   688600   732034   893436   795577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251399   299912   259368   413544   201522   482256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151807    74863    75686 </w:t>
      </w:r>
      <w:r>
        <w:br/>
      </w:r>
      <w:r>
        <w:rPr>
          <w:rFonts w:ascii="Times New Roman"/>
          <w:b w:val="false"/>
          <w:i w:val="false"/>
          <w:color w:val="000000"/>
          <w:sz w:val="28"/>
        </w:rPr>
        <w:t xml:space="preserve">
3.5. Жилье                                  25450    35750    51750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89540    88054    38480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77042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Жамбылская          !  Западно-Казахстанская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области        1009255  1059716  1107405  2778400  2406500  2015500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3162     3320     3470   169840   188750    22276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558340   586256   612638  1121250   477610   220910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313021   328672   343462    88800   109700    33500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35250    19410     5410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245319   257584   269176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997200   348500   182000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447753   470140   491297  1278110  1458250  1754514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207000   217350   227131   100000    40000    20000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240753   252790   264166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586800   685700  1609514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439810   415600   125000 </w:t>
      </w:r>
      <w:r>
        <w:br/>
      </w:r>
      <w:r>
        <w:rPr>
          <w:rFonts w:ascii="Times New Roman"/>
          <w:b w:val="false"/>
          <w:i w:val="false"/>
          <w:color w:val="000000"/>
          <w:sz w:val="28"/>
        </w:rPr>
        <w:t xml:space="preserve">
3.5. Жилье                                 151500   316950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123600   206290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85600    75600    17800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Карагандинская       !       Костанайская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области        1591600  2126340  1786410  1446118   807804  1384289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135752   182120   102951     6460     6080     6080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807564   833295   850634   313256   389893   524862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394000   293000   208000    89896    83439    94656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24464    22395    12634                 0   105000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389100   517900   630000   222263   287754   305806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1097    18700    19400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622484  1089425   832825  1055029   361345   700652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518000   937000   629000   913900   344200   610800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71000   118000   190000     3692     1475     3310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33484    29225    13825   101332             45714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5200             36105    15670    15670 </w:t>
      </w:r>
      <w:r>
        <w:br/>
      </w:r>
      <w:r>
        <w:rPr>
          <w:rFonts w:ascii="Times New Roman"/>
          <w:b w:val="false"/>
          <w:i w:val="false"/>
          <w:color w:val="000000"/>
          <w:sz w:val="28"/>
        </w:rPr>
        <w:t xml:space="preserve">
3.5. Жилье                                                    25158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25800    21500             71373    50486    67695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85000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Кызылординская       !       Мангистауская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области         596669   544934   502557   584416   566050   328300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3600    17000     7000      500     8000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41728    52500    60844   355968   203805   187780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27500    52500    60000    72000    61500   126400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844             23305    17380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220000    84000    44000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14228                      63968    35000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538291   456434   418038   224948   351245   140520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248169   204434   232557    70200   282050    64100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145000   128000   100000    74363     8000    39800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55622    30800    33681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8000    12000             80385    45195    36620 </w:t>
      </w:r>
      <w:r>
        <w:br/>
      </w:r>
      <w:r>
        <w:rPr>
          <w:rFonts w:ascii="Times New Roman"/>
          <w:b w:val="false"/>
          <w:i w:val="false"/>
          <w:color w:val="000000"/>
          <w:sz w:val="28"/>
        </w:rPr>
        <w:t xml:space="preserve">
3.5. Жилье       81500    81200    51800             16000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13050    19000    16675     3000     3000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Павлодарская         !   Северо-Казахстанская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1586322  1339660  1731472  1211675  1339550  1371005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402974   373980   349020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685772   539450   677732   901000   615200   917000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274072    78850    82432   610000   610000   597000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66500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438700   460600   482700   291000   305200   320000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46100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472576   426230   704720   310675   424350   454005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78600    83300   503850   263000   239000   134000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305000   171800    68100    20000   130000   262000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71277   153953   115075    27675    55350    58005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17699    17177    17695 </w:t>
      </w:r>
      <w:r>
        <w:br/>
      </w:r>
      <w:r>
        <w:rPr>
          <w:rFonts w:ascii="Times New Roman"/>
          <w:b w:val="false"/>
          <w:i w:val="false"/>
          <w:color w:val="000000"/>
          <w:sz w:val="28"/>
        </w:rPr>
        <w:t xml:space="preserve">
3.5. Жилье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25000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Южно-Казахстанская     !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3444100  4310400  3792300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101780   192821   206521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1116820  1340100  1139900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237800   482000   201200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104720   126500   153600 </w:t>
      </w:r>
      <w:r>
        <w:br/>
      </w:r>
      <w:r>
        <w:rPr>
          <w:rFonts w:ascii="Times New Roman"/>
          <w:b w:val="false"/>
          <w:i w:val="false"/>
          <w:color w:val="000000"/>
          <w:sz w:val="28"/>
        </w:rPr>
        <w:t xml:space="preserve">
2.3. Сельские </w:t>
      </w:r>
      <w:r>
        <w:br/>
      </w:r>
      <w:r>
        <w:rPr>
          <w:rFonts w:ascii="Times New Roman"/>
          <w:b w:val="false"/>
          <w:i w:val="false"/>
          <w:color w:val="000000"/>
          <w:sz w:val="28"/>
        </w:rPr>
        <w:t xml:space="preserve">
дороги          474500   371400   444600 </w:t>
      </w:r>
      <w:r>
        <w:br/>
      </w:r>
      <w:r>
        <w:rPr>
          <w:rFonts w:ascii="Times New Roman"/>
          <w:b w:val="false"/>
          <w:i w:val="false"/>
          <w:color w:val="000000"/>
          <w:sz w:val="28"/>
        </w:rPr>
        <w:t xml:space="preserve">
2.4. Газифи- </w:t>
      </w:r>
      <w:r>
        <w:br/>
      </w:r>
      <w:r>
        <w:rPr>
          <w:rFonts w:ascii="Times New Roman"/>
          <w:b w:val="false"/>
          <w:i w:val="false"/>
          <w:color w:val="000000"/>
          <w:sz w:val="28"/>
        </w:rPr>
        <w:t xml:space="preserve">
кация           299800   360200   340500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2158661  2712828  2393727 </w:t>
      </w:r>
      <w:r>
        <w:br/>
      </w:r>
      <w:r>
        <w:rPr>
          <w:rFonts w:ascii="Times New Roman"/>
          <w:b w:val="false"/>
          <w:i w:val="false"/>
          <w:color w:val="000000"/>
          <w:sz w:val="28"/>
        </w:rPr>
        <w:t xml:space="preserve">
инфраструк-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1403600  1676100  1136100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458200   710000   999800 </w:t>
      </w:r>
      <w:r>
        <w:br/>
      </w:r>
      <w:r>
        <w:rPr>
          <w:rFonts w:ascii="Times New Roman"/>
          <w:b w:val="false"/>
          <w:i w:val="false"/>
          <w:color w:val="000000"/>
          <w:sz w:val="28"/>
        </w:rPr>
        <w:t xml:space="preserve">
3.3. Культу- </w:t>
      </w:r>
      <w:r>
        <w:br/>
      </w:r>
      <w:r>
        <w:rPr>
          <w:rFonts w:ascii="Times New Roman"/>
          <w:b w:val="false"/>
          <w:i w:val="false"/>
          <w:color w:val="000000"/>
          <w:sz w:val="28"/>
        </w:rPr>
        <w:t xml:space="preserve">
ра              142061    68260    24250 </w:t>
      </w:r>
      <w:r>
        <w:br/>
      </w:r>
      <w:r>
        <w:rPr>
          <w:rFonts w:ascii="Times New Roman"/>
          <w:b w:val="false"/>
          <w:i w:val="false"/>
          <w:color w:val="000000"/>
          <w:sz w:val="28"/>
        </w:rPr>
        <w:t xml:space="preserve">
3.4. Спорт, </w:t>
      </w:r>
      <w:r>
        <w:br/>
      </w:r>
      <w:r>
        <w:rPr>
          <w:rFonts w:ascii="Times New Roman"/>
          <w:b w:val="false"/>
          <w:i w:val="false"/>
          <w:color w:val="000000"/>
          <w:sz w:val="28"/>
        </w:rPr>
        <w:t xml:space="preserve">
туризм          154800   144268   140977 </w:t>
      </w:r>
      <w:r>
        <w:br/>
      </w:r>
      <w:r>
        <w:rPr>
          <w:rFonts w:ascii="Times New Roman"/>
          <w:b w:val="false"/>
          <w:i w:val="false"/>
          <w:color w:val="000000"/>
          <w:sz w:val="28"/>
        </w:rPr>
        <w:t xml:space="preserve">
3.5. Жилье               114200    92600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11470    14351    16452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5. Управление </w:t>
      </w:r>
      <w:r>
        <w:br/>
      </w:r>
      <w:r>
        <w:rPr>
          <w:rFonts w:ascii="Times New Roman"/>
          <w:b w:val="false"/>
          <w:i w:val="false"/>
          <w:color w:val="000000"/>
          <w:sz w:val="28"/>
        </w:rPr>
        <w:t xml:space="preserve">
миграционными </w:t>
      </w:r>
      <w:r>
        <w:br/>
      </w:r>
      <w:r>
        <w:rPr>
          <w:rFonts w:ascii="Times New Roman"/>
          <w:b w:val="false"/>
          <w:i w:val="false"/>
          <w:color w:val="000000"/>
          <w:sz w:val="28"/>
        </w:rPr>
        <w:t xml:space="preserve">
потоками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населения        55369    50300    35700 </w:t>
      </w:r>
      <w:r>
        <w:br/>
      </w:r>
      <w:r>
        <w:rPr>
          <w:rFonts w:ascii="Times New Roman"/>
          <w:b w:val="false"/>
          <w:i w:val="false"/>
          <w:color w:val="000000"/>
          <w:sz w:val="28"/>
        </w:rPr>
        <w:t xml:space="preserve">
----------------------------------------- </w:t>
      </w:r>
    </w:p>
    <w:bookmarkStart w:name="z73" w:id="7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Государственной программе </w:t>
      </w:r>
      <w:r>
        <w:br/>
      </w:r>
      <w:r>
        <w:rPr>
          <w:rFonts w:ascii="Times New Roman"/>
          <w:b w:val="false"/>
          <w:i w:val="false"/>
          <w:color w:val="000000"/>
          <w:sz w:val="28"/>
        </w:rPr>
        <w:t xml:space="preserve">
развития сельских территорий, </w:t>
      </w:r>
      <w:r>
        <w:br/>
      </w:r>
      <w:r>
        <w:rPr>
          <w:rFonts w:ascii="Times New Roman"/>
          <w:b w:val="false"/>
          <w:i w:val="false"/>
          <w:color w:val="000000"/>
          <w:sz w:val="28"/>
        </w:rPr>
        <w:t xml:space="preserve">
утвержденной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2003 года N 1149  </w:t>
      </w:r>
    </w:p>
    <w:bookmarkEnd w:id="72"/>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Финансирование мероприятий из других источников* </w:t>
      </w:r>
      <w:r>
        <w:br/>
      </w:r>
      <w:r>
        <w:rPr>
          <w:rFonts w:ascii="Times New Roman"/>
          <w:b w:val="false"/>
          <w:i w:val="false"/>
          <w:color w:val="000000"/>
          <w:sz w:val="28"/>
        </w:rPr>
        <w:t>
</w:t>
      </w:r>
      <w:r>
        <w:rPr>
          <w:rFonts w:ascii="Times New Roman"/>
          <w:b/>
          <w:i w:val="false"/>
          <w:color w:val="000000"/>
          <w:sz w:val="28"/>
        </w:rPr>
        <w:t xml:space="preserve">                              (тыс тенге) </w:t>
      </w:r>
    </w:p>
    <w:bookmarkEnd w:id="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       Акмолинская </w:t>
      </w:r>
      <w:r>
        <w:br/>
      </w:r>
      <w:r>
        <w:rPr>
          <w:rFonts w:ascii="Times New Roman"/>
          <w:b w:val="false"/>
          <w:i w:val="false"/>
          <w:color w:val="000000"/>
          <w:sz w:val="28"/>
        </w:rPr>
        <w:t xml:space="preserve">
             !       Прогноз на         !-------------------------- </w:t>
      </w:r>
      <w:r>
        <w:br/>
      </w:r>
      <w:r>
        <w:rPr>
          <w:rFonts w:ascii="Times New Roman"/>
          <w:b w:val="false"/>
          <w:i w:val="false"/>
          <w:color w:val="000000"/>
          <w:sz w:val="28"/>
        </w:rPr>
        <w:t xml:space="preserve">
             !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14360425 10147627 10341021   842374   899861   698377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3100914  2107688  1931270   120881   108224    49786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9406881  6362693  6723676   567951   618133   509972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272436   215714   293750    30800    13600    20000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1820010  1569603  1398511    84000    84784    31646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3683469  3828550  4396424   368133   381980   385677 </w:t>
      </w:r>
      <w:r>
        <w:br/>
      </w:r>
      <w:r>
        <w:rPr>
          <w:rFonts w:ascii="Times New Roman"/>
          <w:b w:val="false"/>
          <w:i w:val="false"/>
          <w:color w:val="000000"/>
          <w:sz w:val="28"/>
        </w:rPr>
        <w:t xml:space="preserve">
2.4. Дороги    3478946   289946   109040    85018   137769    72649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152020   158880   525952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1717044  1551534  1537030   153542   173504   138618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128348    86798   389207    28306    49124    23091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136435    72947    44590    32350    35558    34495 </w:t>
      </w:r>
      <w:r>
        <w:br/>
      </w:r>
      <w:r>
        <w:rPr>
          <w:rFonts w:ascii="Times New Roman"/>
          <w:b w:val="false"/>
          <w:i w:val="false"/>
          <w:color w:val="000000"/>
          <w:sz w:val="28"/>
        </w:rPr>
        <w:t xml:space="preserve">
3.3. Культура   422710    99919    64849    29940    27345    33545 </w:t>
      </w:r>
      <w:r>
        <w:br/>
      </w:r>
      <w:r>
        <w:rPr>
          <w:rFonts w:ascii="Times New Roman"/>
          <w:b w:val="false"/>
          <w:i w:val="false"/>
          <w:color w:val="000000"/>
          <w:sz w:val="28"/>
        </w:rPr>
        <w:t xml:space="preserve">
3.4. Жилье      888682  1171253  1035133    45800    58040    46987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140869   120617     3251    17146     3110      500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135586   125713   149045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vertAlign w:val="superscript"/>
        </w:rPr>
        <w:t xml:space="preserve">      * </w:t>
      </w:r>
      <w:r>
        <w:rPr>
          <w:rFonts w:ascii="Times New Roman"/>
          <w:b w:val="false"/>
          <w:i/>
          <w:color w:val="000000"/>
          <w:sz w:val="28"/>
        </w:rPr>
        <w:t xml:space="preserve">объемы средств подлежат уточнению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Актюбинская        !       Алматинская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318493   303201   779135  1572710  1003703  1033239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77852    52436    33325   731471   204152   390553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240640   250764   745810   836709   796250   640736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8000    14500    68200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418533   354557   148960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240640   250764   745810   410176   427193   423576 </w:t>
      </w:r>
      <w:r>
        <w:br/>
      </w:r>
      <w:r>
        <w:rPr>
          <w:rFonts w:ascii="Times New Roman"/>
          <w:b w:val="false"/>
          <w:i w:val="false"/>
          <w:color w:val="000000"/>
          <w:sz w:val="28"/>
        </w:rPr>
        <w:t xml:space="preserve">
2.4. Дороги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4530     3300     1950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w:t>
      </w:r>
      <w:r>
        <w:br/>
      </w:r>
      <w:r>
        <w:rPr>
          <w:rFonts w:ascii="Times New Roman"/>
          <w:b w:val="false"/>
          <w:i w:val="false"/>
          <w:color w:val="000000"/>
          <w:sz w:val="28"/>
        </w:rPr>
        <w:t xml:space="preserve">
3.3. Культура                                1780 </w:t>
      </w:r>
      <w:r>
        <w:br/>
      </w:r>
      <w:r>
        <w:rPr>
          <w:rFonts w:ascii="Times New Roman"/>
          <w:b w:val="false"/>
          <w:i w:val="false"/>
          <w:color w:val="000000"/>
          <w:sz w:val="28"/>
        </w:rPr>
        <w:t xml:space="preserve">
3.4. Жилье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2750     3300     1950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Атырауская         !  Восточно-Казахстанская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521810   452213   799591  1087489  1006537   844779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225910   136224   168486   377930   322544   190906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133800   139489   139705   641241   630456   586053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1410            159940   129470    81780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133800   138039   139653   481301   500986   504273 </w:t>
      </w:r>
      <w:r>
        <w:br/>
      </w:r>
      <w:r>
        <w:rPr>
          <w:rFonts w:ascii="Times New Roman"/>
          <w:b w:val="false"/>
          <w:i w:val="false"/>
          <w:color w:val="000000"/>
          <w:sz w:val="28"/>
        </w:rPr>
        <w:t xml:space="preserve">
2.4. Дороги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52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148100   162500   487400    68018    53336    67621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335000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15700    19300     2000     7200 </w:t>
      </w:r>
      <w:r>
        <w:br/>
      </w:r>
      <w:r>
        <w:rPr>
          <w:rFonts w:ascii="Times New Roman"/>
          <w:b w:val="false"/>
          <w:i w:val="false"/>
          <w:color w:val="000000"/>
          <w:sz w:val="28"/>
        </w:rPr>
        <w:t xml:space="preserve">
3.3. Культура                               47950     2100     9530 </w:t>
      </w:r>
      <w:r>
        <w:br/>
      </w:r>
      <w:r>
        <w:rPr>
          <w:rFonts w:ascii="Times New Roman"/>
          <w:b w:val="false"/>
          <w:i w:val="false"/>
          <w:color w:val="000000"/>
          <w:sz w:val="28"/>
        </w:rPr>
        <w:t xml:space="preserve">
3.4. Жилье      132400   143200   150400    12408    50640    57570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406      596      521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14000    14000     4000      300      200      200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Жамбылская         !  Западно-Казахстанская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621321   552868   493245  3597923   387385   337755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104710    84824    42086    80110   110224    61986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272570   417418   410834  3480375   240073   238680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33860    92963   100890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2455    23671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236055   242784   245944   236075   240073   238680 </w:t>
      </w:r>
      <w:r>
        <w:br/>
      </w:r>
      <w:r>
        <w:rPr>
          <w:rFonts w:ascii="Times New Roman"/>
          <w:b w:val="false"/>
          <w:i w:val="false"/>
          <w:color w:val="000000"/>
          <w:sz w:val="28"/>
        </w:rPr>
        <w:t xml:space="preserve">
2.4. Дороги        200  3244300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58000    64000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242890    50625    40325      350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w:t>
      </w:r>
      <w:r>
        <w:br/>
      </w:r>
      <w:r>
        <w:rPr>
          <w:rFonts w:ascii="Times New Roman"/>
          <w:b w:val="false"/>
          <w:i w:val="false"/>
          <w:color w:val="000000"/>
          <w:sz w:val="28"/>
        </w:rPr>
        <w:t xml:space="preserve">
3.3. Культура   242690                        350 </w:t>
      </w:r>
      <w:r>
        <w:br/>
      </w:r>
      <w:r>
        <w:rPr>
          <w:rFonts w:ascii="Times New Roman"/>
          <w:b w:val="false"/>
          <w:i w:val="false"/>
          <w:color w:val="000000"/>
          <w:sz w:val="28"/>
        </w:rPr>
        <w:t xml:space="preserve">
3.4. Жилье         200    50625    40325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1150                      37088    37088    37088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Карагандинская       !       Костанайская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934111  1073363  1016554   836771   861423   763596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99710  101874     69186   234339   191750   285983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705557   809885   859065   415234   449721   350060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101000    18500    63000    58816    74151    34660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158407    80923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320350   332162   368665   273989   288393   291010 </w:t>
      </w:r>
      <w:r>
        <w:br/>
      </w:r>
      <w:r>
        <w:rPr>
          <w:rFonts w:ascii="Times New Roman"/>
          <w:b w:val="false"/>
          <w:i w:val="false"/>
          <w:color w:val="000000"/>
          <w:sz w:val="28"/>
        </w:rPr>
        <w:t xml:space="preserve">
2.4. Дороги                                 82428    87177    24391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125800   378300   427400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123233   153493    82803   109760   154236    43295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38042    36874    25916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26355    17637     7945 </w:t>
      </w:r>
      <w:r>
        <w:br/>
      </w:r>
      <w:r>
        <w:rPr>
          <w:rFonts w:ascii="Times New Roman"/>
          <w:b w:val="false"/>
          <w:i w:val="false"/>
          <w:color w:val="000000"/>
          <w:sz w:val="28"/>
        </w:rPr>
        <w:t xml:space="preserve">
3.3. Культура             12860    12370             57614     9404 </w:t>
      </w:r>
      <w:r>
        <w:br/>
      </w:r>
      <w:r>
        <w:rPr>
          <w:rFonts w:ascii="Times New Roman"/>
          <w:b w:val="false"/>
          <w:i w:val="false"/>
          <w:color w:val="000000"/>
          <w:sz w:val="28"/>
        </w:rPr>
        <w:t xml:space="preserve">
3.4. Жилье       51733    69133    70433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71500    71500             45363    42111       30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5610     8110     5500    77438    65715    84257 </w:t>
      </w:r>
      <w:r>
        <w:br/>
      </w:r>
      <w:r>
        <w:rPr>
          <w:rFonts w:ascii="Times New Roman"/>
          <w:b w:val="false"/>
          <w:i w:val="false"/>
          <w:color w:val="000000"/>
          <w:sz w:val="28"/>
        </w:rPr>
        <w:t xml:space="preserve">
пасности </w:t>
      </w:r>
      <w:r>
        <w:br/>
      </w:r>
      <w:r>
        <w:rPr>
          <w:rFonts w:ascii="Times New Roman"/>
          <w:b w:val="false"/>
          <w:i w:val="false"/>
          <w:color w:val="000000"/>
          <w:sz w:val="28"/>
        </w:rPr>
        <w:t>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Кызылординская       !       Мангистауская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174265   203875   192732   519028   422591   363153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81910    96624    60386    96810   126424    65086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80414    94996   119078   103518    42067    36267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2000     7000    37000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25050    30000    30000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55364    62996    82078    41518    42067    36267 </w:t>
      </w:r>
      <w:r>
        <w:br/>
      </w:r>
      <w:r>
        <w:rPr>
          <w:rFonts w:ascii="Times New Roman"/>
          <w:b w:val="false"/>
          <w:i w:val="false"/>
          <w:color w:val="000000"/>
          <w:sz w:val="28"/>
        </w:rPr>
        <w:t xml:space="preserve">
2.4. Дороги                                 25000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11941    12255    13268   318700   254100   261800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62000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w:t>
      </w:r>
      <w:r>
        <w:br/>
      </w:r>
      <w:r>
        <w:rPr>
          <w:rFonts w:ascii="Times New Roman"/>
          <w:b w:val="false"/>
          <w:i w:val="false"/>
          <w:color w:val="000000"/>
          <w:sz w:val="28"/>
        </w:rPr>
        <w:t xml:space="preserve">
3.3. Культура </w:t>
      </w:r>
      <w:r>
        <w:br/>
      </w:r>
      <w:r>
        <w:rPr>
          <w:rFonts w:ascii="Times New Roman"/>
          <w:b w:val="false"/>
          <w:i w:val="false"/>
          <w:color w:val="000000"/>
          <w:sz w:val="28"/>
        </w:rPr>
        <w:t xml:space="preserve">
3.4. Жилье       11941    12255    13268   256700   254100   261800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Павлодарская        !  Северо-Казахстанская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Прогноз на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476034   315197   294445  1385574  1372729  1449489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234339    63224    31986   234339   206636   191516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241044   251973   257208  1146605  1165368  1239823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779825   785688   853605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241044   251973   257208   366780   379680   386218 </w:t>
      </w:r>
      <w:r>
        <w:br/>
      </w:r>
      <w:r>
        <w:rPr>
          <w:rFonts w:ascii="Times New Roman"/>
          <w:b w:val="false"/>
          <w:i w:val="false"/>
          <w:color w:val="000000"/>
          <w:sz w:val="28"/>
        </w:rPr>
        <w:t xml:space="preserve">
2.4. Дороги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650             5250     4630      125      150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5000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4630      125      150 </w:t>
      </w:r>
      <w:r>
        <w:br/>
      </w:r>
      <w:r>
        <w:rPr>
          <w:rFonts w:ascii="Times New Roman"/>
          <w:b w:val="false"/>
          <w:i w:val="false"/>
          <w:color w:val="000000"/>
          <w:sz w:val="28"/>
        </w:rPr>
        <w:t xml:space="preserve">
3.3. Культура </w:t>
      </w:r>
      <w:r>
        <w:br/>
      </w:r>
      <w:r>
        <w:rPr>
          <w:rFonts w:ascii="Times New Roman"/>
          <w:b w:val="false"/>
          <w:i w:val="false"/>
          <w:color w:val="000000"/>
          <w:sz w:val="28"/>
        </w:rPr>
        <w:t xml:space="preserve">
3.4. Жилье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650              250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600    18000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Разделы   !   Южно-Казахстанская     ! </w:t>
      </w:r>
      <w:r>
        <w:br/>
      </w:r>
      <w:r>
        <w:rPr>
          <w:rFonts w:ascii="Times New Roman"/>
          <w:b w:val="false"/>
          <w:i w:val="false"/>
          <w:color w:val="000000"/>
          <w:sz w:val="28"/>
        </w:rPr>
        <w:t xml:space="preserve">
             !--------------------------! </w:t>
      </w:r>
      <w:r>
        <w:br/>
      </w:r>
      <w:r>
        <w:rPr>
          <w:rFonts w:ascii="Times New Roman"/>
          <w:b w:val="false"/>
          <w:i w:val="false"/>
          <w:color w:val="000000"/>
          <w:sz w:val="28"/>
        </w:rPr>
        <w:t xml:space="preserve">
             !       Прогноз на         ! </w:t>
      </w:r>
      <w:r>
        <w:br/>
      </w:r>
      <w:r>
        <w:rPr>
          <w:rFonts w:ascii="Times New Roman"/>
          <w:b w:val="false"/>
          <w:i w:val="false"/>
          <w:color w:val="000000"/>
          <w:sz w:val="28"/>
        </w:rPr>
        <w:t xml:space="preserve">
             !--------------------------- </w:t>
      </w:r>
      <w:r>
        <w:br/>
      </w:r>
      <w:r>
        <w:rPr>
          <w:rFonts w:ascii="Times New Roman"/>
          <w:b w:val="false"/>
          <w:i w:val="false"/>
          <w:color w:val="000000"/>
          <w:sz w:val="28"/>
        </w:rPr>
        <w:t xml:space="preserve">
             !2004 год!2005 год!2006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1472523  1292682  1274931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1. Рост сель- </w:t>
      </w:r>
      <w:r>
        <w:br/>
      </w:r>
      <w:r>
        <w:rPr>
          <w:rFonts w:ascii="Times New Roman"/>
          <w:b w:val="false"/>
          <w:i w:val="false"/>
          <w:color w:val="000000"/>
          <w:sz w:val="28"/>
        </w:rPr>
        <w:t xml:space="preserve">
скохозяйствен-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и       400600   302524   289996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сферы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2. Развитие </w:t>
      </w:r>
      <w:r>
        <w:br/>
      </w:r>
      <w:r>
        <w:rPr>
          <w:rFonts w:ascii="Times New Roman"/>
          <w:b w:val="false"/>
          <w:i w:val="false"/>
          <w:color w:val="000000"/>
          <w:sz w:val="28"/>
        </w:rPr>
        <w:t xml:space="preserve">
инженерной </w:t>
      </w:r>
      <w:r>
        <w:br/>
      </w:r>
      <w:r>
        <w:rPr>
          <w:rFonts w:ascii="Times New Roman"/>
          <w:b w:val="false"/>
          <w:i w:val="false"/>
          <w:color w:val="000000"/>
          <w:sz w:val="28"/>
        </w:rPr>
        <w:t xml:space="preserve">
инфраструк-     541223   456098   590384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2.1. Водо- </w:t>
      </w:r>
      <w:r>
        <w:br/>
      </w:r>
      <w:r>
        <w:rPr>
          <w:rFonts w:ascii="Times New Roman"/>
          <w:b w:val="false"/>
          <w:i w:val="false"/>
          <w:color w:val="000000"/>
          <w:sz w:val="28"/>
        </w:rPr>
        <w:t xml:space="preserve">
снабжение         2960 </w:t>
      </w:r>
      <w:r>
        <w:br/>
      </w:r>
      <w:r>
        <w:rPr>
          <w:rFonts w:ascii="Times New Roman"/>
          <w:b w:val="false"/>
          <w:i w:val="false"/>
          <w:color w:val="000000"/>
          <w:sz w:val="28"/>
        </w:rPr>
        <w:t xml:space="preserve">
2.2. Электри- </w:t>
      </w:r>
      <w:r>
        <w:br/>
      </w:r>
      <w:r>
        <w:rPr>
          <w:rFonts w:ascii="Times New Roman"/>
          <w:b w:val="false"/>
          <w:i w:val="false"/>
          <w:color w:val="000000"/>
          <w:sz w:val="28"/>
        </w:rPr>
        <w:t xml:space="preserve">
фикация         191800    79100   252520 </w:t>
      </w:r>
      <w:r>
        <w:br/>
      </w:r>
      <w:r>
        <w:rPr>
          <w:rFonts w:ascii="Times New Roman"/>
          <w:b w:val="false"/>
          <w:i w:val="false"/>
          <w:color w:val="000000"/>
          <w:sz w:val="28"/>
        </w:rPr>
        <w:t xml:space="preserve">
2.3. Телефо- </w:t>
      </w:r>
      <w:r>
        <w:br/>
      </w:r>
      <w:r>
        <w:rPr>
          <w:rFonts w:ascii="Times New Roman"/>
          <w:b w:val="false"/>
          <w:i w:val="false"/>
          <w:color w:val="000000"/>
          <w:sz w:val="28"/>
        </w:rPr>
        <w:t xml:space="preserve">
низация         278243   289458   291364 </w:t>
      </w:r>
      <w:r>
        <w:br/>
      </w:r>
      <w:r>
        <w:rPr>
          <w:rFonts w:ascii="Times New Roman"/>
          <w:b w:val="false"/>
          <w:i w:val="false"/>
          <w:color w:val="000000"/>
          <w:sz w:val="28"/>
        </w:rPr>
        <w:t xml:space="preserve">
2.4. Дороги      42000    65000    12000 </w:t>
      </w:r>
      <w:r>
        <w:br/>
      </w:r>
      <w:r>
        <w:rPr>
          <w:rFonts w:ascii="Times New Roman"/>
          <w:b w:val="false"/>
          <w:i w:val="false"/>
          <w:color w:val="000000"/>
          <w:sz w:val="28"/>
        </w:rPr>
        <w:t xml:space="preserve">
2.5. Газифи- </w:t>
      </w:r>
      <w:r>
        <w:br/>
      </w:r>
      <w:r>
        <w:rPr>
          <w:rFonts w:ascii="Times New Roman"/>
          <w:b w:val="false"/>
          <w:i w:val="false"/>
          <w:color w:val="000000"/>
          <w:sz w:val="28"/>
        </w:rPr>
        <w:t xml:space="preserve">
кация            26220    22540    34500 </w:t>
      </w:r>
    </w:p>
    <w:p>
      <w:pPr>
        <w:spacing w:after="0"/>
        <w:ind w:left="0"/>
        <w:jc w:val="both"/>
      </w:pPr>
      <w:r>
        <w:rPr>
          <w:rFonts w:ascii="Times New Roman"/>
          <w:b w:val="false"/>
          <w:i w:val="false"/>
          <w:color w:val="000000"/>
          <w:sz w:val="28"/>
        </w:rPr>
        <w:t xml:space="preserve">3. Развитие </w:t>
      </w:r>
      <w:r>
        <w:br/>
      </w:r>
      <w:r>
        <w:rPr>
          <w:rFonts w:ascii="Times New Roman"/>
          <w:b w:val="false"/>
          <w:i w:val="false"/>
          <w:color w:val="000000"/>
          <w:sz w:val="28"/>
        </w:rPr>
        <w:t xml:space="preserve">
социальной </w:t>
      </w:r>
      <w:r>
        <w:br/>
      </w:r>
      <w:r>
        <w:rPr>
          <w:rFonts w:ascii="Times New Roman"/>
          <w:b w:val="false"/>
          <w:i w:val="false"/>
          <w:color w:val="000000"/>
          <w:sz w:val="28"/>
        </w:rPr>
        <w:t xml:space="preserve">
инфраструк-     530700   534060   394550 </w:t>
      </w:r>
      <w:r>
        <w:br/>
      </w: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3.1. Образо- </w:t>
      </w:r>
      <w:r>
        <w:br/>
      </w:r>
      <w:r>
        <w:rPr>
          <w:rFonts w:ascii="Times New Roman"/>
          <w:b w:val="false"/>
          <w:i w:val="false"/>
          <w:color w:val="000000"/>
          <w:sz w:val="28"/>
        </w:rPr>
        <w:t xml:space="preserve">
вание                       800      200 </w:t>
      </w:r>
      <w:r>
        <w:br/>
      </w:r>
      <w:r>
        <w:rPr>
          <w:rFonts w:ascii="Times New Roman"/>
          <w:b w:val="false"/>
          <w:i w:val="false"/>
          <w:color w:val="000000"/>
          <w:sz w:val="28"/>
        </w:rPr>
        <w:t xml:space="preserve">
3.2. Здра- </w:t>
      </w:r>
      <w:r>
        <w:br/>
      </w:r>
      <w:r>
        <w:rPr>
          <w:rFonts w:ascii="Times New Roman"/>
          <w:b w:val="false"/>
          <w:i w:val="false"/>
          <w:color w:val="000000"/>
          <w:sz w:val="28"/>
        </w:rPr>
        <w:t xml:space="preserve">
воохранение      50200 </w:t>
      </w:r>
      <w:r>
        <w:br/>
      </w:r>
      <w:r>
        <w:rPr>
          <w:rFonts w:ascii="Times New Roman"/>
          <w:b w:val="false"/>
          <w:i w:val="false"/>
          <w:color w:val="000000"/>
          <w:sz w:val="28"/>
        </w:rPr>
        <w:t xml:space="preserve">
3.3. Культура   100000 </w:t>
      </w:r>
      <w:r>
        <w:br/>
      </w:r>
      <w:r>
        <w:rPr>
          <w:rFonts w:ascii="Times New Roman"/>
          <w:b w:val="false"/>
          <w:i w:val="false"/>
          <w:color w:val="000000"/>
          <w:sz w:val="28"/>
        </w:rPr>
        <w:t xml:space="preserve">
3.4. Жилье      377500   533260   394350 </w:t>
      </w:r>
      <w:r>
        <w:br/>
      </w:r>
      <w:r>
        <w:rPr>
          <w:rFonts w:ascii="Times New Roman"/>
          <w:b w:val="false"/>
          <w:i w:val="false"/>
          <w:color w:val="000000"/>
          <w:sz w:val="28"/>
        </w:rPr>
        <w:t xml:space="preserve">
3.5. Спорт, </w:t>
      </w:r>
      <w:r>
        <w:br/>
      </w:r>
      <w:r>
        <w:rPr>
          <w:rFonts w:ascii="Times New Roman"/>
          <w:b w:val="false"/>
          <w:i w:val="false"/>
          <w:color w:val="000000"/>
          <w:sz w:val="28"/>
        </w:rPr>
        <w:t xml:space="preserve">
туризм            3000 </w:t>
      </w:r>
    </w:p>
    <w:p>
      <w:pPr>
        <w:spacing w:after="0"/>
        <w:ind w:left="0"/>
        <w:jc w:val="both"/>
      </w:pPr>
      <w:r>
        <w:rPr>
          <w:rFonts w:ascii="Times New Roman"/>
          <w:b w:val="false"/>
          <w:i w:val="false"/>
          <w:color w:val="000000"/>
          <w:sz w:val="28"/>
        </w:rPr>
        <w:t xml:space="preserve">4. Обеспече- </w:t>
      </w:r>
      <w:r>
        <w:br/>
      </w:r>
      <w:r>
        <w:rPr>
          <w:rFonts w:ascii="Times New Roman"/>
          <w:b w:val="false"/>
          <w:i w:val="false"/>
          <w:color w:val="000000"/>
          <w:sz w:val="28"/>
        </w:rPr>
        <w:t xml:space="preserve">
ние экологи- </w:t>
      </w:r>
      <w:r>
        <w:br/>
      </w:r>
      <w:r>
        <w:rPr>
          <w:rFonts w:ascii="Times New Roman"/>
          <w:b w:val="false"/>
          <w:i w:val="false"/>
          <w:color w:val="000000"/>
          <w:sz w:val="28"/>
        </w:rPr>
        <w:t xml:space="preserve">
ческой безо- </w:t>
      </w:r>
      <w:r>
        <w:br/>
      </w:r>
      <w:r>
        <w:rPr>
          <w:rFonts w:ascii="Times New Roman"/>
          <w:b w:val="false"/>
          <w:i w:val="false"/>
          <w:color w:val="000000"/>
          <w:sz w:val="28"/>
        </w:rPr>
        <w:t xml:space="preserve">
пасности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