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3ba9" w14:textId="6b43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Договору между Республикой Казахстан и Грузией о взаимной правовой помощи по гражданским и уголовным делам от 17 сентября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августа 2003 года N 1168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к Договору между Республикой Казахстан и Грузией о взаимной правовой помощи по гражданским и уголовным делам от 17 сентября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юстиции Республики Казахстан Жумабекова Оналсына Исламовича подписать от имени Республики Казахстан Протокол к Договору между Республикой Казахстан и Грузией о взаимной правовой помощи по гражданским и уголовным делам от 17 сентября 1996 года путем обмена альтернатами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