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16ce" w14:textId="56e1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районных и приравненных к ним судов Республики Казахстан, а также об освобождении от должностей судей Кызылординского областного суда и Военного суда войск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августа 2003 года N 1172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статьи 82 Конституции Республики Казахстан, пунктами 3, 6 статьи 31, подпунктами 4), 6), 7) пункта 1, подпунктом 2) пункта 4 статьи 34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2000 года "О судебной системе и статусе судей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должности председателей районных и приравненных к ним судов: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 Агадилову Акмарал Зилгариновну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Жаркаинского района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Жаркаинского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Алакольского              Танирбергена Нуржана Танирбергенулы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Талдыкорганского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Ескельдинского            Мырзабекова Есмахана Ормахановича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Текелийского городского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Исатайского               Диярова Жайдарбека Мустахимовича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Жылыойского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Кзылкогинского            Кульбатырова Амангельды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специализированного 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               Кенжебекова Кенжегали Амирбековича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Таразского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Житикаринского            Ющенко Владимира Васильевича;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Лисаковского              Говоруна Владимира Сергеевича;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Качирского                Сатабаева Кадырбека Кабылбековича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суда N 2 города Павлодара.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Назначить на должности судей районных и приравненных к ним судов: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Аршалынского              Бимурзину Гулден Талапкеровну;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Аккольского               Копееву Багдат Шайкеновну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Буландынского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Буландынского             Сулейменова Олжаса Каиржановича;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             Кокжалова Абая Галымовича;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Баймагамбетова Сергека Габдуллаулы;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Степногорского            Жуматову Айсулу Умирсериковну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Ерейментауского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Айтекебийского            Мырзакул Разию Жуманкызы;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города Актобе        Космаганбетова Мадыгали Михайловича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Шалкарского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Назарову Алию Жалгасовну;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Мугалжарского             Есбая Максата Канатулы;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Хромтауского              Алпысбаеву Гульмиру Шингисхановну;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Атырауского               Билялова Раймбека Галимеденовича;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     Раззак Назилю;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Исатайского               Давлетова Урана Тусеновича;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Бескарагайского           Турлыбекова Манапа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председателя районного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Урджарского района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Глубоковского             Нуралыеву Найлю Елгельдиевну;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Курчатовского             Сраилова Кабдрашита Мукажановича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Усть-Каменогорского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 Мукушеву Кулгайчу Айтпаевну;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Семипалатинска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Раймханову Зухру Раймхановну;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       Алимбаеву Гулю Оразалиевну;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Дробышевскую Елену Александровну;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Тайтолеуова Бауыржана Кабыкеновича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 председателя Тарбагатайского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Меркенского               Разакова Рахата Кошеновича;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Уральского                Шалдыкову Гульмиру Токановну;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 Алдиярова Ермекбая Сарбасовича;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Уральска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Серову Жанну Владимировну;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Чалкарова Кайрата Тулеугалиевича;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Корсакову Любовь Тимофеевну;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Чингирлауского            Досмугамбетову Акон Икласовну;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 Абжанова Ербола Тюлюгазиновича;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Казыбекбийского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          Кусбекова Дуйсена Темировича;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Бухар-Жырауского          Мазенова Данияра Алтынбековича;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Сатпаевского              Шайкамалова Каната Джандарбековича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Балхашского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Таткееву Карлыгаш Курмашевну;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Темиртауского             Ахметова Кайрата Тюлюбековича;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Шахтинского               Дурдыева Рафаила Ибрагимовича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районного суда N 2 Актогайского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Костанайского             Жусупбекову Алмакул Галимбековну;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Залеского Владислава Валерьевича;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 Кузнецову Ольгу Анатольевну;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Житикаринского            Глазову Ларису Александровну;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Григорян Светлану Оганесовну;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Мендыкаринского           Баримбекова Руслана Канатовича;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Нысанбаева Багдата Маратовича;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Рудненского               Жамбулова Бекжана Сансызбай-улы;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Тарановского              Ергалиеву Майру Зейнулловну;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Кызылординского           Сулеймена Сагатбека Болатбекулы;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Жалагашского              Мизанбаева Асылхана Абитхановича;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Жанакорганского           Турганбаева Марата Айтбаевича;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Мангистауской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Жанаозенского             Жанадилова Жумабая Жолдасбаевича;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 Комарову Наталью Юрьевну;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Неталиева Роберта Сайполлаевича;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Аксуского                 Байторенова Нурлана Рымбайулы;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             Бельгужанову Рамину Еркиновну;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Сулейменову Болшакар Муратовну;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Насирдинова Бахтияра Патшахановича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Майского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             Магзумова Булата Тусупжановича;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Щербактинского            Сайран Асемконыр Сайранкызы;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Экибастузского            Бекпаеву Галию Ержановну;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Тулеубаева Баубека Какеновича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Успенского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Токтарову Баян Жумабековну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 суда N 2 города Павлодара;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Айыртауского              Мырзакул Розу Сейтбеккызы;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Петропавловского          Айсину Алию Бектуровну;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Кашенова Хайдара Искаковича;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Сатвалдинову Бахитжан Мухтаровну;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Кенжаева Абдуллу Абуталиповича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 Кызылжарского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Кудабаеву Гульнару Аликановну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Петропавловского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Нутпаеву Айжан Жантлеуевну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Петропавловского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Алмалинского              Сапекову Айнур Адамовну;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Сарыаркинского            Жаманову Алмагуль Айткуловну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районного суда N 3 Октябрьского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города Караганды;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 Мадикенову Гульмиру Мынжасаровну.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Освободить от занимаемых должностей: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Талгарского         Щербо Бориса Павловича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 в связи со смертью;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суда N 2            Бозтаеву Айман Зиноллаевну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Атырау             в связи с вступлением в законную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обвинительного приговора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суда N 2            Мухитову Асию Мусаевну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Уральска           в связи с переходом на другую работу;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 Елеуова Бакыта Иниятовича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 в связи со смертью;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Военному суду войск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 Кошанова Убайдуллу Кайрловича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связи с переходом на другую работу;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                     Шермухамет Гульхан Бекмухаметкызы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2        в связи с вступлением в законную силу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Ауэзовского района        обвинительного приговора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 </w:t>
      </w:r>
      <w:r>
        <w:rPr>
          <w:rFonts w:ascii="Times New Roman"/>
          <w:b w:val="false"/>
          <w:i/>
          <w:color w:val="000000"/>
          <w:sz w:val="28"/>
        </w:rPr>
        <w:t xml:space="preserve">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