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0865" w14:textId="6b10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25 декабря 2000 года №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2003 года № 1179.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декабря 2000 года № 530 "Oб образовании Государственной комиссии по контролю за ходом строительства нового центра города Астаны" (САПП Республики Казахстан, 2000 г., № 56, ст. 620; 2002 г., № 6, ст. 36)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"Джаксыбеков                - аким города Астаны,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Адильбек Рыскельдинович      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Досмуханбетов               - Управляющий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Темирхан Мынайдарович        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Члены комиссии:"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"Досмуханбетов              - аким города Астаны,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Темирхан Мынайдарулы         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Джаксыбеков                 - Министр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Адильбек Рыскельдинович      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ввести в состав Государственной комиссии по контролю за ходом строительства нового центра города Астаны: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Ахметова                    -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Даниала Кенжетаевича          председателем,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Досмагамбетова              - директора КГП "Астанагенплан",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Баира Фарденулы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Досаева                     -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Ерболата Аскарбековича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Исаева                      - вице-министра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Батырхана Арысбековича        планирования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Омарова                     - председателя Комитета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Кайсара Оспановича            строительства Министерства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Сапарбаева                  - Председателя Агентства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Бердибека Машбековича         контроля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Масимова Карима Кажимкановича, Келимбетова Кайрата Нематовича, Шардарбекова Шарипбека, Рустембекова Акмурзу Исаевича.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