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ac6a" w14:textId="705a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 взаимопонимании между Республикой Казахстан и Организацией Объединенных Наций относительно вкладов в систему подготовительных мероприятий Организации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2003 года N 1181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ресурсов, которые Республика Казахстан предназначает для предоставления Организации Объединенных Наций при проведении миротворческих операций,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прилагаемого Меморандума о взаимопонимании между Республикой Казахстан и Организацией Объединенных Наций относительно вкладов в систему подготовительных мероприятий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Казыханова Ержана Хозеевича - Постоянного представителя Республики Казахстан при Организации Объединенных Наций подписать от имени Республики Казахстан Меморандум о взаимопонимании между Республикой Казахстан и Организацией Объединенных Наций относительно вкладов в систему подготовительных мероприятий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сентября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1181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взаимопонимании между Республикой Казахстан и Организацией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Объединенных Наций относительно вкладов в систему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подготовительных мероприятий Организации Объединенных Наций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Признавая необходимость способствовать предоставлению определенных ресурсов Организации Объединенных Наций с тем, чтобы эффективно и своевременно выполнять мандаты Организации Объединенных Наций по проведению операций по поддержанию мира, выданные Советом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также, что преимущества принятия обязательств по предоставлению ресурсов на проведение операций по поддержанию мира способствуют большей гибкости и снижению расходов,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Организация Объединенных Наций (далее - Стороны), действуя в духе дружественного сотрудничества, подписали настоящий Меморандум о взаимопонимании.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Цель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настоящего Меморандума о взаимопонимании является определение ресурсов, которые Республика Казахстан предназначает для предоставления Организации Объединенных Наций с целью проведения операций по поддержанию мира при определенных условиях.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Описание ресурсов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Детальное описание ресурсов, которые Республика Казахстан готова предоставить, приведено в приложении к настоящему Меморандуму о взаимопонимании.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подготовке приложения Стороны следовали руководящим принципам по предоставлению ресурсов для проведения операций по поддержанию мира Организацией Объединенных Наций.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Условия предоставления ресурсов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Окончательное решение об использовании ресурсов Республики Казахстан остается за Республикой Казахстан.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Вступление в силу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о взаимопонимании временно применяется со дня подписания и вступает в силу с даты получения Организацией Объединенных Наций письменного уведомления о выполнении казахстанской Стороной внутригосударственных процедур, необходимых для вступления настоящего Меморандума о взаимопонимании в силу.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Изменения и дополнения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о взаимопонимании, включая приложение, может быть изменен и дополнен Сторонами в любое время посредством обмена нотами.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Окончание действия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Действие Меморандума о взаимопонимании может быть прекращено любой из Сторон при условии письменного уведомления не менее чем за три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Подписано в Нью-Йорке ___ ______ 200_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За Республику Казахстан       За Организацию Объединенных Наций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.......................       .................................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Господин Е.Казыханов          Господин Жан Мари Гуэхеньо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Чрезвычайный и Полномочный   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Посол Республики Казахстан,   секретаря по миротворческим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Постоянный представитель      мероприятиям, представляющий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при      Организацию Объединенных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Объединенных     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Наций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к Меморандуму о взаимопонимании между Республикой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Организацией Объединенных Наций относительно вкладов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 систему подготовительных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Организации Объединенных Наций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Нацио- ! Описание !Катего-!Источ-!Время !   Численность   !Примеча-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нальный!          !рия    !ник   !готов-!                 !ние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  !          !       !      !ности !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Казахстан- личный  воен-  30     личный состав -   укомп-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ский миро- состав  ные    дней   541 человек,      лектован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творческий                       бронетранспортеры в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батальон                         - 33 ед., автомо- 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били - 61 ед.     со шта-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