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885e" w14:textId="d968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Международным Банком Реконструкции и Развития о выделении гранта на подготовку проекта "Охрана подземных вод и очистка промышленных стоков в городе Усть-Каменогорске"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сентября 2003 года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Письма-соглашения между Республикой Казахстан и Международным Банком Реконструкции и Развития о выделении гранта на подготовку проекта "Охрана подземных вод и очистка промышленных стоков в городе Усть-Каменогорске".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- Министра сельского хозяйства Республики Казахстан Есимова Ахметжана Смагуловича подписать от имени Республики Казахстан Письмо-соглашение между Республикой Казахстан и Международным Банком Реконструкции и Развития о выделении гранта на подготовку проекта "Охрана подземных вод и очистка промышленных стоков в городе Усть-Каменогорске".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