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142" w14:textId="a4d2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Сулейменове К.Ш.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сентября 2003 года N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Освободить Сулейменова Каирбека Шошановича от должности Министра внутренних дел Республики Казахстан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