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1854" w14:textId="26e1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2003 года N 1189.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Конституции Республики Казахстан 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культуры, информации и общественного согласия Республики Казахстан путем его разделения на Министерство культуры Республики Казахстан и Министерство информации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перераспределение штатной численности реорганизуемого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необходимые меры по реализации настоящего Указа.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22 января 1999 года N 6 "О структуре Правительства Республики Казахстан" внести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культуры, информации и общественного согласия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новыми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информации Республики Казахстан".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