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0ce7" w14:textId="2430c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Совета предпринимателей при Президенте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15 ноября 2003 года N 1228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Постановляю: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Упразднить Совет предпринимателей при Президенте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следующие акты Президента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сентября 2001 года N 692 "Об образовании Совета предпринимателей при Президенте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августа 2002 года N 915 "О внесении изменений в Указ Президента Республики Казахстан от 29 сентября 2001 года N 692";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октября 2002 года N 967 "О внесении изменения в Указ Президента Республики Казахстан от 29 сентября 2001 года N 692" (САПП Республики Казахстан, 2002 г., N 35, ст. 374);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2003 года N 1036 "О внесении изменения в Указ Президента Республики Казахстан от 29 сентября 2001 года N 692".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Республики Казахстан привести свои решения в соответствие с настоящим Указом.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