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47e0" w14:textId="45a4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7 мая 1996 г. N 2975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февраля 2004 года N 1288. Утратил силу Указом Президента РК от 5 июля 2006 года N 140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Указ Президента Республики Казахстан от 4 февраля 2004 года N 1288 утратил силу Указом Президента РК от 5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внесением изменений и дополнений в некоторые законодательные акты Республики Казахстан и изданием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декабря 2003 г. N 1251 "О введении в Республике Казахстан моратория на смертную казнь"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мая 1996 г. N 2975 "О порядке осуществления помилования граждан Президентом Республики Казахстан"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осуществления помилования граждан Президентом Республики Казахстан, утвержденном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случаях, предусмотренных международными договорами, Президент Республики вправе рассматривать вопросы помилования лиц, осужденных судами других государств";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"шесть месяцев" заменить словами "одного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введения моратория на исполнение смертной казни осужденный имеет право в течение года после отмены моратория обратиться с ходатайством о помиловании независимо от того ходатайствовал он об этом до объявления моратория либо во время его действия или нет. При этом приговор приводится в исполнение только после рассмотрения ходатайства о помиловании или материалов об отказе осужденного от его подачи и не ранее чем по истечении одного года после отмены моратория на исполнение смертной казни.";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10 слова "определений и"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11 слово "трех" заменить словом "семи".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Ввести в действие подпункт 1) пункта 1 названного Положения в части замены смертной казни пожизненным лишением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