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a264" w14:textId="d76a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 декабря 2003 года N 1238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марта 2004 года N 1294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декабря 2003 года N 1238 "О подписании Конвенции между Республикой Казахстан и Австрийской Республикой в отношении налогов на доход и капитал" (САПП Республики Казахстан, 2003 г., N 46, ст. 500)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"2. Уполномочить Алиева Рахата Мухтаровича - Чрезвычайного и Полномочного Посла Республики Казахстан в Австрийской Республике подписать от имени Республики Казахстан Конвенцию между Республикой Казахстан и Австрийской Республикой в отношении налогов на доход и капитал.".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