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095a" w14:textId="7560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Абдыкаримова О. Государственным секретарем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марта 2004 года N 1299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Абдыкаримова Оралбая Государственным секретарем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