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1b79d" w14:textId="c01b7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19 марта
2003 года N 1042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30 марта 2004 года N 1325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Подлежит опубликованию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"Собрании актов"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республиканской печати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В целях совершенствования системы взаимодействия и сотрудничества государственных органов с неправительственными организациями в сфере защиты прав человека, развития партнерских отношений между ними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2003 года N 1042 "О Комиссии по правам человека при Президенте Республики Казахстан" (САПП Республики Казахстан, 2003 г., N 11, ст. 125)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Положении о Комиссии по правам человека при Президенте Республики Казахстан, утвержденном названным Указом: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пунктах 1, 2, 10 и 11 слова "- Министр иностранных дел", "- Министра иностранных дел", "- Министром иностранных дел"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составе Комиссии по правам человека при Президенте Pеспублики Казахстан, утвержденном названным Указом: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строки: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"Нургалиева                   - заведующая отделом правовой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Енлик Нургалиевна               экспертизы аппарата Сената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Отто                          - вице-министр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Иван Иванович                  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соответственно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"Нургалиева                   - заведующая кафедрой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Енлик Нургалиевна               трудового и экологического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права Казахского гуманитарно-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юридического университета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Отто Иван Иванович            - первый вице-министр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внутренних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Комиссии по правам человека при Президенте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Набиеву Гульзи Аскеновну      - директора общественного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объединения "ЖАРИА"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(по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Нарикбаева                    - ректора Казахского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Максута Султановича             гуманитарного юридического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университета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(по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Нурбаева Германа Каримовича   - адвоката, члена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Казахстанской областной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коллегии адвокатов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(по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Оразалина                     - председателя правления Союза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Нурлана Мыркасымовича           писателей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(по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Сиврюкову Валентину Андреевну - президента Конфедерации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неправительственных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организаций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(по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Фокину Нинель Константиновну  - председателя общественного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объединения "Алматинский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Хельсинкский комитет"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(по согласованию).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Настоящий Указ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