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94813" w14:textId="2c948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Указ Президента Республики Казахстан от 11 февраля 2002 года N 805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23 апреля 2004 года N 1351. Утратил силу Указом Президента Республики Казахстан от 11 марта 2008 года N 552.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Указ Президента Республики Казахстан от 23 апреля 2004 года N 1351 утратил силу Указом Президента Республики Казахстан от 11 марта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11 февраля 2002 года N 805 "Об утверждении Положения об Администрации Президента Республики Казахстан" (САПП Республики Казахстан, 2002 г., N 6, ст. 40; 2003 г., N 20, ст. 201) следующие дополнения и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об Администрации Президента Республики Казахстан, утвержденном названным Указом: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6 дополнить подпунктом 4)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совершенствованию механизма взаимодействия государственных органов и институтов гражданского общества - политических партий, общественных и религиозных объединений, средств массовой информации.";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пункта 10 после слов "осуществляет правовую" дополнить словом "и иную";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11 дополнить словами "проведению встреч Президента с руководством Парламента, партийных фракций и депутатских групп, отдельными депутатами Парламента;";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18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проводит анализ внутри- и внешнеполитической, социально-экономической ситуации, работы государственных органов и должностных лиц государства; изучает общественное мнение, прогнозирует развитие политической и социально-экономической ситуации в стране и за рубежом; готовит Президенту Республики информацию по государственно значимым проблемам;";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после слова "Республике," дополнить словом "резерву,";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слова "и переподготовку" заменить словами ", переподготовку и повышение квалификации";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после слова "проводит" дополнить словами "конкурсы на занятие вакантных административных должностей,";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"заместители Руководителя Администрации Президента," дополнить словами "начальник Канцелярии Президента,";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"структурных подразделений Администрации Президента" дополнить словами ", государственные инспекторы Администрации Президента";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27 после слов "в том числе" дополнить словами "отделы и иные подразделения в составе управлений 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28 после слов "заместители Руководителя Администрации Президента," дополнить словами "начальник Канцелярии Президента,";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пункта 31 после слова "заместителями" дополнить словами ", а также начальником Канцелярии Президента";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пункта 41 слово "руководителей" заменить словами "начальника Канцелярии Президента, руководителей иных".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