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c293" w14:textId="40cc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юбилейной медали в ознаменование 100-летия железной дороги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апреля 2004 года N 1353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поощрения граждан Республики Казахстан и иностранных граждан, внесших значительный вклад в становление и развитие железнодорожного транспорта в республике, а также в ознаменование 100-летия железной дороги Казахстана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юбилейную медаль "Казакстан темiр жолына 100 жыл".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
 о юбилейной медали "Казакстан темiр жолына 100 жыл";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</w:t>
      </w:r>
      <w:r>
        <w:rPr>
          <w:rFonts w:ascii="Times New Roman"/>
          <w:b w:val="false"/>
          <w:i w:val="false"/>
          <w:color w:val="000000"/>
          <w:sz w:val="28"/>
        </w:rPr>
        <w:t>
 юбилейной медали "Казакстан темiр жолына 100 жыл".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2004 года N 1353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юбилейной медали "Казакстан темiр жолына 100 жыл"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"Казакстан темiр жолына 100 жыл" изготавливается из латуни, имеет форму круга диаметром 34 мм и толщиной 2,5 мм. На лицевой стороне (аверсе) медали на фоне контурной карты Республики Казахстан помещены рельефные изображения паровоза и современного электровоза, стоящих на рельсах. Контурная карта изображена эмалью голубого цвета с выделенным месторасположением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столицы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Казахстан. Внизу изображения помещены даты "1904-2004".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(реверсе) расположена надпись "Казакстан темiр жолына 100 жыл. 100 лет железной дороге Казахстана". Внизу изображен элемент казахского национального орнамента.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кольца и ушка соединяется с колодкой высотой 55 мм и шириной 34 мм, обтянутой муаровой лентой голубого цвета с вертикальными полосками по краям золотистого и белого цветов. На оборотной стороне планки прикреплена булавка с визорным замком.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2004 года N 1353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юбилейной медали "Казакстан темiр жолына 100 жыл"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Юбилейной медалью "Казакстан тeмip жолына 100 жыл" (далее - юбилейная медаль) награждаются граждане Республики Казахстан и иностранные граждане, внесшие значительный вклад в развитие железнодорожного транспорта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Награждение юбилейной медалью производится от имени Президента Республики Казахстан Министром транспорта и коммуникаций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представления и рассмотрения ходатайств о награждении юбилейной медалью определяется Министром транспорта и коммуникаций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Вручение юбилейной медали производится от имени Президента Республики Казахстан Министром транспорта и коммуникаций Республики Казахстан, президентом закрытого акционерного общества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Национальная компания "Казакстан тeмip жолы </w:t>
      </w:r>
      <w:r>
        <w:rPr>
          <w:rFonts w:ascii="Times New Roman"/>
          <w:b w:val="false"/>
          <w:i w:val="false"/>
          <w:color w:val="000000"/>
          <w:sz w:val="28"/>
        </w:rPr>
        <w:t>
", акимами областей, городов Астаны и Алматы и иными должностными лицами, уполномоченными на это.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Каждому награжденному одновременно с вручением юбилейной медали выдается соответствующее удостоверение.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 произведенном вручении юбилейной медали составляется протокол установленной формы. Он скрепляется подписью лица, вручившего медаль, и печатью органа, производившего вручение, и направляется в Министерство транспорта и коммуникаций 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N990090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Юбилейная медаль "Казакстан темiр жолына 100 жыл" носится на левой стороне груди. При наличии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наград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она располагается после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Учет произведенных награждений, а также отчетность о ходе вручения юбилейных медалей ведутся Министерством транспорта и коммуникаций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