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10a2" w14:textId="47d1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Агентства Республики Казахстан по регулированию естественных монополий и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июня 2004 года N 1382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Агентство Республики Казахстан по регулированию естественных монополий и защите конкуренции путем его преобразования в центральный исполнительный орган, не входящий в состав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принять меры, вытекающие из настоящего Указа.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22 января 1999 года N 6 "О структуре Правительства Республики Казахстан"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регулированию естественных монополий и защите конкуренции".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