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5554a" w14:textId="5d555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подписании Конвенции о привилегиях и иммунитетах Шанхайской организации сотрудничества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16 июня 2004 года N 1394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Постановляю: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Одобрить проект Конвенции о привилегиях и иммунитетах Шанхайской организации сотрудничества.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Подписать Конвенцию о привилегиях и иммунитетах Шанхайской организации сотрудничества.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Указ вступает в силу со дня подписания.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        (Прим. РЦПИ: см.  </w:t>
      </w:r>
      <w:r>
        <w:rPr>
          <w:rFonts w:ascii="Times New Roman"/>
          <w:b w:val="false"/>
          <w:i w:val="false"/>
          <w:color w:val="ff0000"/>
          <w:sz w:val="28"/>
        </w:rPr>
        <w:t xml:space="preserve">P040646 </w:t>
      </w:r>
      <w:r>
        <w:rPr>
          <w:rFonts w:ascii="Times New Roman"/>
          <w:b w:val="false"/>
          <w:i w:val="false"/>
          <w:color w:val="ff0000"/>
          <w:sz w:val="28"/>
        </w:rPr>
        <w:t xml:space="preserve"> )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