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95d7" w14:textId="49f9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Умарова К.Е. Чрезвычайным и Полномочным Послом Республики Казахстан в Республике Индии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2004 года N 1427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Умарова Кайрата Ермековича Чрезвычайным и Полномочным Послом Республики Казахстан в Республике Индии.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