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f655" w14:textId="344f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государств-членов Евразийского экономического сообщества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сентября 2004 года N 1446.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16 Указа Президента Республики Казахстан, имеющего силу закона, от 12 декабря 1995 года N 2679 "О порядке заключения, исполнения и денонсации международных договоров Республики Казахстан"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 сотрудничестве государств-членов Евразийского экономического сообщества на рынке ценных бумаг, совершенное в городе Астане 18 июня 2004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государств-членов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сообщества на рынке ценных бумаг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сообщества, 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реализуя цели и задачи Евразийского экономического сообщества,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необходимость создания единого порядка эмиссии и обращения ценных бумаг, единого порядка осуществления профессиональной деятельности на рынке ценных бумаг, единых принципов защиты и обеспечения прав инвесторов в рамках Евразийского экономического сообщества,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содействовать росту экономического потенциала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настоящего Соглашения являются создание единого межгосударственного рынка ценных бумаг, разработка и принятие в рамках Евразийского экономического сообщества мер по защите интересов инвесторов межгосударственного рынка ценных бумаг, создание информационной базы данных о межгосударственном рынке ценных бумаг и обеспечение равноправного доступа к ней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под межгосударственным рынком ценных бумаг понимается совокупность рынков ценных бумаг Сторон, объединенных общими принципами функционирования и государственного регулирования.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выпусков и отчетов об итогах выпусков ценных бумаг осуществляется в порядке, установленном законодательством Стороны, на территории которой размещаются и обращаются ценные бумаги.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Участниками межгосударственного рынка ценных бумаг являются эмитенты ценных бумаг, инвесторы, профессиональные участники рынка ценных бумаг, определенные в соответствии с законодательством каждой из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ценных бумаг к размещению и обращению за пределами территории Стороны, резидентом которой является эмитент ценных бумаг, осуществляется в соответствии с законодательством этой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к размещению и обращению на территории любой из Сторон ценных бумаг, эмитентами которых являются нерезиденты, осуществляется в соответствии с законодательством Стороны, на территории которой размещаются и обращаются ценные бумаги.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понятия "резидент" и "нерезидент" определяются в соответствии с законодательством каждой из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деятельность на рынке ценных бумаг осуществляется в соответствии с законодательством Стороны, на территории которой осуществляется такая деятельность.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Сделки на межгосударственном рынке ценных бумаг осуществляются в соответствии с законодательством Стороны, на территории которой они совершаются.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по сделкам с ценными бумагами, совершаемым на межгосударственном рынке ценных бумаг, осуществляются в валюте, которая определяется по соглашению участников межгосударственного рынка ценных бумаг с учетом требований законодательства Стороны, на территории которой совершаются эти сделки.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предоставляет на своем рынке ценных бумаг режим наибольшего благоприятствования резидентам других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принимать меры: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гармонизации законодательства: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регулирующего эмиссию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регулирующего допуск ценных бумаг резидентов к размещению и обращению на территории другой Стороны;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регулирующего допуск к размещению и обращению ценных бумаг нерезидентов;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регулирующего деятельность профессиональных участников рынка ценных бумаг и института коллективных инвестиций.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под институтом коллективных инвестиций понимаются инвестиционные фонды, негосударственные пенсионные фонды, управляющие компании и специализированные депозитарии инвестиционных фондов и негосударственных пенсионных фондов, а также иные организации, относящиеся к институту коллективных инвестиций в соответствии с законодательством каждой из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устанавливающего квалификационные требования к специалистам профессиональных участников рынка ценных бумаг и института коллективных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устанавливающего требования к совершению сделок на рынке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регулирующего раскрытие информации на рынке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гармонизации кодексов корпоративного поведения;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выработке единых подходов к осуществлению контроля на рынке ценных бумаг.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Интеграционный Комитет Евразийского экономического сообщества формирует информационную базу данных о рынках ценных бумаг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в соответствии со своим законодательством предоставлять Интеграционному Комитету Евразийского экономического сообщества сведения относительно своих рынков ценных бумаг.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поручат своим уполномоченным органам по регулированию рынков ценных бумаг обмениваться на постоянной основе информацией, необходимой для осуществления контроля на межгосударственном рынке ценных бумаг.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не передавать третьей стороне сведения, полученные одной из Сторон на основании настоящего Соглашения без письменного согласия Стороны, предоставившей такие сведения.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по реализации настоящего Соглашения возлагается на Совет руководителей уполномоченных органов по регулированию рынков ценных бумаг при Интеграционном Комитете Евразийского экономического сообщества, созданный в соответствии с решением Интеграционного Комитета Евразийского экономического сообщества от 29 ноября 2002 г. N 159.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к нему любого государства, принятого в члены Евразийского экономического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 присоединении к настоящему Соглашению сдается на хранение депозитарию, которым является Интеграционный Комитет Евразийского экономического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присоединившихся государств настоящее Соглашение вступает в силу с даты получения депозитарием документа о присоединении.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договоренности Сторон в настоящее Соглашение могут быть внесены изменения и дополнения, которые оформляются отдельными протоколами, являющимися его неотъемлемой частью.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применением или толкованием настоящего Соглашения, разрешаются путем консультаций и переговоров заинтересованных Сторон.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будет продлеваться на последующие пятилетние периоды, если ни одна из Сторон, не менее чем за шесть месяцев до истечения очередного пятилетнего периода не направит депозитарию письменное уведомление о своем намерении прекратить его действие.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сдачи на хранение депозитарию последнего уведомления о выполнении подписавшими его Сторонами необходимых внутригосударственных процедур.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настоящего Соглашения, направив письменное уведомление об этом депозитарию не позднее, чем за шесть месяцев до выхода.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взаимных прав и обязательств Сторон по действующим международным договорам, относящимся к вопросам, охватываемым настоящим Соглашением, или по международным договорам, которые могут быть заключены в соответствии с предметом и целями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18 июня 2004 года в одном подлинном экземпляре на русском языке.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14"/>
        <w:gridCol w:w="1757"/>
        <w:gridCol w:w="3439"/>
        <w:gridCol w:w="74"/>
        <w:gridCol w:w="3516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Кыргызскую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</w:p>
        </w:tc>
      </w:tr>
      <w:tr>
        <w:trPr>
          <w:trHeight w:val="30" w:hRule="atLeast"/>
        </w:trPr>
        <w:tc>
          <w:tcPr>
            <w:tcW w:w="3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  <w:tr>
        <w:trPr>
          <w:trHeight w:val="30" w:hRule="atLeast"/>
        </w:trPr>
        <w:tc>
          <w:tcPr>
            <w:tcW w:w="3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Российскую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</w:p>
        </w:tc>
      </w:tr>
      <w:tr>
        <w:trPr>
          <w:trHeight w:val="30" w:hRule="atLeast"/>
        </w:trPr>
        <w:tc>
          <w:tcPr>
            <w:tcW w:w="3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