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c7f6" w14:textId="a59c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31 октября 2003 года N 1216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декабря 2004 года N 1476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"Собрании актов"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октября 2003 года N 1216 "О квоте иммиграции оралманов на 2004 год" (САПП Республики Казахстан, 2003 г., N 42, ст. 439)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названному Указу изложить в новой редакции согласно приложению к настоящему Указу.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2004 года N 1476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2003 года N 1216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Квота иммиграции оралманов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2004 год (семей)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!Ислам- !Афга-  !Китайская !Мон- !Турецкая!Российская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областей и   !ская   !нистан,!Народная  !голия!Респуб- !Федерация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городов      !Рес-   !Пакис- !Республика!     !лика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!публика!тан    !          !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!Иран   !       !          !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                        65      100       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                            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                       340       70     30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            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                  235       80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                          5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                              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                     50       90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                                90             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      25               1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                    100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                            80  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          70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Астана                          10        5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Алматы                          10        5     10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 25     70      716      620     50      1008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!Туркме-!Узбе- !Кыргызская !Др.    !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областей и   !нистан !кистан!Республика !страны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городов      !       !      !           !СНГ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!       !      !      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      3      576       4          2       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     65      610                 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      5      235       2                  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      20      340                          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 2      130       5          3       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      30      520      40          5       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 3      300       5                  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          557       5                  707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          400 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            417                 10       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   609     410                         1050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            400                          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        517       3              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    20    1178                 10      1288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Астана         5      23       5          2    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Алматы         5      25       5           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 767    6638      74         32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