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b88b" w14:textId="d7bb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марта 2004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декабря 2004 года N 1478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подпунктом 1)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марта 2004 года N 1327 "О штатной численности и структуре Администрации Президента Республики Казахстан" (САПП Республики Казахстан, 2004 г., N 15, ст. 184)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Администрации Президента Республики Казахстан, утвержденной названным Указом,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"Представительство Президента в Парламенте"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"Представитель Президента в Сенате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Президента в Мажилисе Парламента".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