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5ecb" w14:textId="bcd5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Джаксыбекова А.Р. руководителем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декабря 2004 года N 1493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Джаксыбекова Адильбека Рыскельдиновича руководителем Администрации Президента Республики Казахстан, освободив от должности Министра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