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04d8" w14:textId="af10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Генерального консульства Республики Казахстан в городе Амстердаме (Королевство Нидерландов)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февраля 2005 года N 1520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активизации двустороннего сотрудничества между Республикой Казахстан и Королевством Нидерландов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Генеральное консульство Республики Казахстан в городе Амстердаме (Королевство Нидерландов) путем преобразования в Дипломатическую миссию Республики Казахстан в Королевстве Нидерландов с переносом местонахождения из города Амстердама в город Гаагу.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