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eaeca" w14:textId="79ea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марта 2005 года N 1526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пунктами 3,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>, подпунктами 1), 4), 6), 7) пункта 1, подпунктом 2) пункта 4 и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Казахстан",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1. Назначить на должность председателя: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по Акмолинской области: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Зерендинского районного       Жумабекова Атимбека Есилбаевича;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Есильского районного суда     Нурмагамбетова Бакытжана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Магзумовича;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Абдали Дамеша Абдалиулы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                 Актюбинского областного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Молдабаева Даулета Сарсембаевича;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Талдыкоргана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                   Есжанову Гульбарам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Талгарского районного суда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Имангалиева Ербулата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Атырау            суда N 2 города Атырау этой 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Усть-Каменогорского           Тлеубергенева Абдугалия Брашевича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районного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Уланского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Аринову Айгуль Дауленбаевну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района           районного суда N 2 Жарминского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 Чакпантаева Кайрата Муратовича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Кокпектинского района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этого же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Сырлыбаева Каната Кадировича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Тараза            Медеуского районного суда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Алматы;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Мойынкумского                 Абуева Орынбасара Солтыулы;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суда N 2 города Рудный        Жамбулова Бекжана Сансызбай-улы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Рудненского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Мухамбетова Саветбека Зинагабдиновича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Рудный            председателя Аулиекольского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суда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Курманбая Сарыбая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Кызылорды         Кызылординского областного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Бектурганова Маргулана Жубанышевича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 судьи специализированного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межрайонного экономического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Акбулатова Асхата Утепбергеновича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Актау                  Мангистауского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Алдабергенова Марата Сисенбаевича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Жанаозена              Жанаозенского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Айтпишова Ермека Калкеновича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       Павлодарского областного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Габдуллина Серика Галиевича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Аксу              Павлодарского областного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специализированного           Рымбаева Марата Сапаровича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Павлодара         Павлодарского областного суда;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Бектурганова Абдумуталыпа Еликбаевича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Шымкента          председателя Арысского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Ертаева Акылбека Кайыповича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Сарыагашского            Казыгуртского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районного суда N 2            Базарбаева Сырлыбая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Сарыаркинского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                        суда города Астаны;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 Ташенову Айгуль Куанышевну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района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этого же суда.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должность судьи: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Есильского районного          Жумабекову Акмарал Шакаровну;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Жаркаинского                  Агадилову Акмарал Зилгариновну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районного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Жаркаинского района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Еримбетова Тотая Мамытовича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Кокшетау          председателя районного суда N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Мактааральского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Южно-Казахстанской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Искакова Рената Айгожаевича;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Нурбекова Марата Амангельдиевича;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Щучинского района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Талдыкорганского              Сеитова Алимжана Шораевича;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специализированного           Ибрагимову Жанар Мухадиевну;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Талдыкоргана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Актюбинской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Абишеву Сауле Узакбаевну;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Актобе            Жубатову Жанар Суюбаевну;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Сатыбалдину Нурилю Тойбазаровну;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Атырауской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Джумагалиеву Ларису Жасталаповну;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Атырау            Салыхова Алмаса Карымсаковича;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Абдуалиеву Назгуль Саттаровну;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                   Кудербаева Едила Фазыловича;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Николаеву Ирину Владимировну;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Серикбая Даурена Серикбайулы;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Каленова Ануархана Каленовича;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         Абенову Жанат Тлеубаевну;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Аймханову Нургул Мухаметкалымовну;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Риддера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Нуралинова Нурлана Оразкановича;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                   Уланову Розу Сиязбековну;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суда N 2 города Тараза        Тлеубекова Map-лена Мынжановича;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Азимханову Сандугаш Азимхановну;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Тараза            Сергазиева Байгали Дукенбаевича;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Миниус Гульнар Мунайтпасовну;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Уральска          Каламкадырулы Нургали;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Сатбаеву Гульнару Алибековну;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Шамгунову Ларису Тлемисовну;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Бурлинского района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Абылханова Нура Тулегеновича;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Балхаша           Асанова Нурлана Алтынбековича;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Алшынбекова Арая Амантаевича;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Жезказгана        Хожабергенова Марата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Амангельдиевича;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Айкенову Алмагуль Кайратовну;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        Сагиева Алихана Нурлановича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Степногорского городского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Смаилова Агата Дулатовича;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Токпанова Эрнара Эльфировича;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 Мухамедина Елика Сергалиевича;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Казыбекбийского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Имашева Кеменгера Болатовича;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Темиртау               Кириллову Елену Анатольевну;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специализированного           Марданову Алию Тулеугажиевну;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Шахтинска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Нуринского районного          Михибаева Айдара Тургановича;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Бекбатырову Лязат Талгатовну;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               Жакипбаева Марата Тулегеновича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судьи военного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Костанайского гарнизона;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Козыбаева Есенбека Аскаровича;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Турсынбекова Талгата Кадирсизовича;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специализированного           Калисова Жумахана Сейдалыулы;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Рудный                 Хамзину Жанну Кабиболлаевну;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                   Тлегенова Сакена Саваргалиевича;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Амангельдинского              Малелову Нурбану Тулебаевну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районного суда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Амангельдинского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этой же области;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Есенжолова Нуроллу Ергалиевича;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Актау             Метеркулову Гаухар Оразовну;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Отарбаева Таната Абеновича;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Тушабека Асхата Дадеулы;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Жанаозена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Искакбекову Саулет Майдановну;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Павлодара         Омарову Кызгалдак Тлектесовну;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Тасмагамбетову Салтанат Кубентаевну;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Мухаметкалиеву Гульнар Рахметовну;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Аксу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Кайдарову Айгуль Габдурасульевну;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Акпанову Айгуль Кабдуллаевну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                   Зерендинского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Петропавловска               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Алиеву Раузу Карсенбаевну;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Ларину Татьяну Васильевну;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Шакетаева Руслана Нуржановича;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специализированного           Балкена Мадияра Темирулы;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Кыдырбаеву Гульмиру Дурысбековну;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               Онласова Марата Игеновича;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 Ахата Талгата Кендебайулы.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Сарыагашского района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Освободить от занимаемых должностей: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Атбасарского            Головина Николая Михайловича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в связи с достижением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возраста;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председателя                  Садыкова Еркинбека Умуткановича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Усть-Каменогорского           в связи с истечением срока полномочий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 с оставлением судьей этого же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районного суда   Абиеву Бижамал Кусаиновну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 Кокпектинского района     по собственному желанию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 оставлением судьей этого же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специализированного     Калелову Салиму Кудысовну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экономического   в связи с уходом в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Жамбылской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Таразского              Габоеву Нину Саламоновну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 в связи с уходом в отставку;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специализированного     Атагулова Булата Еркеновича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экономического   в связи с переходом на другую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районного суда N 2      Курманалинова Салимжана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Айыртауского района           Куанышбай-улы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связи с уходом в отставку;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председателя Ордабасынского   Ескендир Розу Абдыразаккызы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в связи с вступлением в законную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силу обвинительного приговора;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судью Отрарского              Иматая Абуталипа Ерсултанулы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 по собственному желанию;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городу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Жетысуского районного   Винокурова Константина Георгиевича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       в связи со смертью;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по городу Астане: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судью городского суда         Масирбаеву Гульнару Жанайдаровну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 связи с переходом на другую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работу.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